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CCBB" w14:textId="77777777" w:rsidR="00783071" w:rsidRPr="00F63254" w:rsidRDefault="00783071" w:rsidP="00783071">
      <w:pPr>
        <w:spacing w:after="0" w:line="100" w:lineRule="atLeast"/>
        <w:jc w:val="center"/>
        <w:rPr>
          <w:rFonts w:ascii="Times New Roman" w:hAnsi="Times New Roman" w:cs="Times New Roman"/>
          <w:b/>
          <w:sz w:val="28"/>
          <w:szCs w:val="28"/>
        </w:rPr>
      </w:pPr>
    </w:p>
    <w:p w14:paraId="42DE9949" w14:textId="6839845D" w:rsidR="00376C3D" w:rsidRPr="00376C3D" w:rsidRDefault="00376C3D" w:rsidP="00376C3D">
      <w:pPr>
        <w:spacing w:after="0" w:line="100" w:lineRule="atLeast"/>
        <w:jc w:val="center"/>
        <w:rPr>
          <w:rFonts w:ascii="Times New Roman" w:hAnsi="Times New Roman" w:cs="Times New Roman"/>
          <w:bCs/>
          <w:sz w:val="24"/>
          <w:szCs w:val="24"/>
        </w:rPr>
      </w:pPr>
      <w:r w:rsidRPr="00376C3D">
        <w:rPr>
          <w:rFonts w:ascii="Times New Roman" w:hAnsi="Times New Roman" w:cs="Times New Roman"/>
          <w:bCs/>
          <w:sz w:val="24"/>
          <w:szCs w:val="24"/>
        </w:rPr>
        <w:t>РАССМОТРЕНО</w:t>
      </w:r>
      <w:r>
        <w:rPr>
          <w:rFonts w:ascii="Times New Roman" w:hAnsi="Times New Roman" w:cs="Times New Roman"/>
          <w:bCs/>
          <w:sz w:val="24"/>
          <w:szCs w:val="24"/>
        </w:rPr>
        <w:t xml:space="preserve">                                                                                                        </w:t>
      </w:r>
      <w:r w:rsidRPr="00376C3D">
        <w:rPr>
          <w:rFonts w:ascii="Times New Roman" w:hAnsi="Times New Roman" w:cs="Times New Roman"/>
          <w:bCs/>
          <w:sz w:val="24"/>
          <w:szCs w:val="24"/>
        </w:rPr>
        <w:t xml:space="preserve"> УТВЕРЖДАЮ</w:t>
      </w:r>
    </w:p>
    <w:p w14:paraId="70AB5F95" w14:textId="360C18D4" w:rsidR="00376C3D" w:rsidRPr="00376C3D" w:rsidRDefault="00376C3D" w:rsidP="00376C3D">
      <w:pPr>
        <w:spacing w:after="0" w:line="100" w:lineRule="atLeast"/>
        <w:jc w:val="center"/>
        <w:rPr>
          <w:rFonts w:ascii="Times New Roman" w:hAnsi="Times New Roman" w:cs="Times New Roman"/>
          <w:bCs/>
          <w:sz w:val="24"/>
          <w:szCs w:val="24"/>
        </w:rPr>
      </w:pPr>
      <w:r w:rsidRPr="00376C3D">
        <w:rPr>
          <w:rFonts w:ascii="Times New Roman" w:hAnsi="Times New Roman" w:cs="Times New Roman"/>
          <w:bCs/>
          <w:sz w:val="24"/>
          <w:szCs w:val="24"/>
        </w:rPr>
        <w:t xml:space="preserve">на педагогическом </w:t>
      </w:r>
      <w:proofErr w:type="gramStart"/>
      <w:r w:rsidRPr="00376C3D">
        <w:rPr>
          <w:rFonts w:ascii="Times New Roman" w:hAnsi="Times New Roman" w:cs="Times New Roman"/>
          <w:bCs/>
          <w:sz w:val="24"/>
          <w:szCs w:val="24"/>
        </w:rPr>
        <w:t xml:space="preserve">совете: </w:t>
      </w:r>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376C3D">
        <w:rPr>
          <w:rFonts w:ascii="Times New Roman" w:hAnsi="Times New Roman" w:cs="Times New Roman"/>
          <w:bCs/>
          <w:sz w:val="24"/>
          <w:szCs w:val="24"/>
        </w:rPr>
        <w:t>директор О.В. КОЛМАКОВА</w:t>
      </w:r>
    </w:p>
    <w:p w14:paraId="797EBDB4" w14:textId="77777777" w:rsidR="00376C3D" w:rsidRPr="00376C3D" w:rsidRDefault="00376C3D" w:rsidP="00376C3D">
      <w:pPr>
        <w:spacing w:after="0" w:line="100" w:lineRule="atLeast"/>
        <w:rPr>
          <w:rFonts w:ascii="Times New Roman" w:hAnsi="Times New Roman" w:cs="Times New Roman"/>
          <w:bCs/>
          <w:sz w:val="24"/>
          <w:szCs w:val="24"/>
        </w:rPr>
      </w:pPr>
      <w:r w:rsidRPr="00376C3D">
        <w:rPr>
          <w:rFonts w:ascii="Times New Roman" w:hAnsi="Times New Roman" w:cs="Times New Roman"/>
          <w:bCs/>
          <w:sz w:val="24"/>
          <w:szCs w:val="24"/>
        </w:rPr>
        <w:t>протокол №1 от 19.03.2020г.</w:t>
      </w:r>
    </w:p>
    <w:p w14:paraId="52D41DB4" w14:textId="77777777" w:rsidR="00376C3D" w:rsidRDefault="00376C3D" w:rsidP="00376C3D">
      <w:pPr>
        <w:spacing w:after="0" w:line="100" w:lineRule="atLeast"/>
        <w:jc w:val="center"/>
        <w:rPr>
          <w:rFonts w:ascii="Times New Roman" w:hAnsi="Times New Roman" w:cs="Times New Roman"/>
          <w:bCs/>
          <w:sz w:val="24"/>
          <w:szCs w:val="24"/>
        </w:rPr>
      </w:pPr>
    </w:p>
    <w:p w14:paraId="2AC127D8" w14:textId="77777777" w:rsidR="00376C3D" w:rsidRDefault="00376C3D" w:rsidP="00376C3D">
      <w:pPr>
        <w:spacing w:after="0" w:line="100" w:lineRule="atLeast"/>
        <w:jc w:val="center"/>
        <w:rPr>
          <w:rFonts w:ascii="Times New Roman" w:hAnsi="Times New Roman" w:cs="Times New Roman"/>
          <w:bCs/>
          <w:sz w:val="24"/>
          <w:szCs w:val="24"/>
        </w:rPr>
      </w:pPr>
    </w:p>
    <w:p w14:paraId="71C7C7B8" w14:textId="77777777" w:rsidR="00376C3D" w:rsidRDefault="00376C3D" w:rsidP="00376C3D">
      <w:pPr>
        <w:spacing w:after="0" w:line="100" w:lineRule="atLeast"/>
        <w:jc w:val="center"/>
        <w:rPr>
          <w:rFonts w:ascii="Times New Roman" w:hAnsi="Times New Roman" w:cs="Times New Roman"/>
          <w:bCs/>
          <w:sz w:val="24"/>
          <w:szCs w:val="24"/>
        </w:rPr>
      </w:pPr>
    </w:p>
    <w:p w14:paraId="488A24F4" w14:textId="77777777" w:rsidR="00376C3D" w:rsidRDefault="00376C3D" w:rsidP="00376C3D">
      <w:pPr>
        <w:spacing w:after="0" w:line="100" w:lineRule="atLeast"/>
        <w:jc w:val="center"/>
        <w:rPr>
          <w:rFonts w:ascii="Times New Roman" w:hAnsi="Times New Roman" w:cs="Times New Roman"/>
          <w:bCs/>
          <w:sz w:val="24"/>
          <w:szCs w:val="24"/>
        </w:rPr>
      </w:pPr>
    </w:p>
    <w:p w14:paraId="0E4095DC" w14:textId="1845CB04" w:rsidR="00376C3D" w:rsidRPr="00376C3D" w:rsidRDefault="00376C3D" w:rsidP="00376C3D">
      <w:pPr>
        <w:spacing w:after="0" w:line="100" w:lineRule="atLeast"/>
        <w:rPr>
          <w:rFonts w:ascii="Times New Roman" w:hAnsi="Times New Roman" w:cs="Times New Roman"/>
          <w:bCs/>
          <w:sz w:val="24"/>
          <w:szCs w:val="24"/>
        </w:rPr>
      </w:pPr>
      <w:r w:rsidRPr="00376C3D">
        <w:rPr>
          <w:rFonts w:ascii="Times New Roman" w:hAnsi="Times New Roman" w:cs="Times New Roman"/>
          <w:bCs/>
          <w:sz w:val="24"/>
          <w:szCs w:val="24"/>
        </w:rPr>
        <w:t>СОГЛАСОВАНО</w:t>
      </w:r>
    </w:p>
    <w:p w14:paraId="5EC1C8F3" w14:textId="77777777" w:rsidR="00376C3D" w:rsidRPr="00376C3D" w:rsidRDefault="00376C3D" w:rsidP="00376C3D">
      <w:pPr>
        <w:spacing w:after="0" w:line="100" w:lineRule="atLeast"/>
        <w:rPr>
          <w:rFonts w:ascii="Times New Roman" w:hAnsi="Times New Roman" w:cs="Times New Roman"/>
          <w:bCs/>
          <w:sz w:val="24"/>
          <w:szCs w:val="24"/>
        </w:rPr>
      </w:pPr>
      <w:r w:rsidRPr="00376C3D">
        <w:rPr>
          <w:rFonts w:ascii="Times New Roman" w:hAnsi="Times New Roman" w:cs="Times New Roman"/>
          <w:bCs/>
          <w:sz w:val="24"/>
          <w:szCs w:val="24"/>
        </w:rPr>
        <w:t>на управляющем совете:</w:t>
      </w:r>
    </w:p>
    <w:p w14:paraId="2A08042B" w14:textId="4B46FCAD" w:rsidR="00783071" w:rsidRPr="00376C3D" w:rsidRDefault="00376C3D" w:rsidP="00376C3D">
      <w:pPr>
        <w:spacing w:after="0" w:line="100" w:lineRule="atLeast"/>
        <w:rPr>
          <w:rFonts w:ascii="Times New Roman" w:hAnsi="Times New Roman" w:cs="Times New Roman"/>
          <w:bCs/>
          <w:sz w:val="24"/>
          <w:szCs w:val="24"/>
        </w:rPr>
      </w:pPr>
      <w:r w:rsidRPr="00376C3D">
        <w:rPr>
          <w:rFonts w:ascii="Times New Roman" w:hAnsi="Times New Roman" w:cs="Times New Roman"/>
          <w:bCs/>
          <w:sz w:val="24"/>
          <w:szCs w:val="24"/>
        </w:rPr>
        <w:t>протокол №3 от 28.08.2020</w:t>
      </w:r>
    </w:p>
    <w:p w14:paraId="10949E32" w14:textId="77777777" w:rsidR="00783071" w:rsidRPr="00376C3D" w:rsidRDefault="00783071" w:rsidP="00783071">
      <w:pPr>
        <w:spacing w:after="0" w:line="100" w:lineRule="atLeast"/>
        <w:jc w:val="center"/>
        <w:rPr>
          <w:rFonts w:ascii="Times New Roman" w:hAnsi="Times New Roman" w:cs="Times New Roman"/>
          <w:bCs/>
          <w:sz w:val="24"/>
          <w:szCs w:val="24"/>
        </w:rPr>
      </w:pPr>
    </w:p>
    <w:p w14:paraId="30859CF6" w14:textId="77777777" w:rsidR="00783071" w:rsidRPr="00F63254" w:rsidRDefault="00783071" w:rsidP="00783071">
      <w:pPr>
        <w:spacing w:after="0" w:line="100" w:lineRule="atLeast"/>
        <w:jc w:val="center"/>
        <w:rPr>
          <w:rFonts w:ascii="Times New Roman" w:hAnsi="Times New Roman" w:cs="Times New Roman"/>
          <w:b/>
          <w:sz w:val="28"/>
          <w:szCs w:val="28"/>
        </w:rPr>
      </w:pPr>
    </w:p>
    <w:p w14:paraId="10E35712" w14:textId="77777777" w:rsidR="00783071" w:rsidRPr="00F63254" w:rsidRDefault="00783071" w:rsidP="00783071">
      <w:pPr>
        <w:spacing w:after="0" w:line="100" w:lineRule="atLeast"/>
        <w:jc w:val="center"/>
        <w:rPr>
          <w:rFonts w:ascii="Times New Roman" w:hAnsi="Times New Roman" w:cs="Times New Roman"/>
          <w:b/>
          <w:sz w:val="28"/>
          <w:szCs w:val="28"/>
        </w:rPr>
      </w:pPr>
    </w:p>
    <w:p w14:paraId="7C900EE0" w14:textId="77777777" w:rsidR="00783071" w:rsidRPr="00F63254" w:rsidRDefault="00783071" w:rsidP="00783071">
      <w:pPr>
        <w:spacing w:after="0" w:line="100" w:lineRule="atLeast"/>
        <w:jc w:val="center"/>
        <w:rPr>
          <w:rFonts w:ascii="Times New Roman" w:hAnsi="Times New Roman" w:cs="Times New Roman"/>
          <w:b/>
          <w:sz w:val="28"/>
          <w:szCs w:val="28"/>
        </w:rPr>
      </w:pPr>
    </w:p>
    <w:p w14:paraId="3D979033" w14:textId="77777777" w:rsidR="00783071" w:rsidRPr="00F63254" w:rsidRDefault="00783071" w:rsidP="00783071">
      <w:pPr>
        <w:spacing w:after="0" w:line="100" w:lineRule="atLeast"/>
        <w:jc w:val="center"/>
        <w:rPr>
          <w:rFonts w:ascii="Times New Roman" w:hAnsi="Times New Roman" w:cs="Times New Roman"/>
          <w:b/>
          <w:sz w:val="28"/>
          <w:szCs w:val="28"/>
        </w:rPr>
      </w:pPr>
    </w:p>
    <w:p w14:paraId="7A83D2DC" w14:textId="77777777" w:rsidR="00783071" w:rsidRPr="00F63254" w:rsidRDefault="00783071" w:rsidP="00783071">
      <w:pPr>
        <w:spacing w:after="0" w:line="100" w:lineRule="atLeast"/>
        <w:jc w:val="center"/>
        <w:rPr>
          <w:rFonts w:ascii="Times New Roman" w:hAnsi="Times New Roman" w:cs="Times New Roman"/>
          <w:b/>
          <w:sz w:val="28"/>
          <w:szCs w:val="28"/>
        </w:rPr>
      </w:pPr>
    </w:p>
    <w:p w14:paraId="7D4FCC44" w14:textId="77777777" w:rsidR="00783071" w:rsidRPr="00F63254" w:rsidRDefault="00783071" w:rsidP="00376C3D">
      <w:pPr>
        <w:spacing w:after="0" w:line="100" w:lineRule="atLeast"/>
        <w:rPr>
          <w:rFonts w:ascii="Times New Roman" w:hAnsi="Times New Roman" w:cs="Times New Roman"/>
          <w:b/>
          <w:sz w:val="28"/>
          <w:szCs w:val="28"/>
        </w:rPr>
      </w:pPr>
    </w:p>
    <w:p w14:paraId="795C3F57" w14:textId="77777777" w:rsidR="00783071" w:rsidRPr="00F63254" w:rsidRDefault="00783071" w:rsidP="00783071">
      <w:pPr>
        <w:spacing w:after="0" w:line="100" w:lineRule="atLeast"/>
        <w:jc w:val="center"/>
        <w:rPr>
          <w:rFonts w:ascii="Times New Roman" w:hAnsi="Times New Roman" w:cs="Times New Roman"/>
          <w:sz w:val="28"/>
          <w:szCs w:val="28"/>
        </w:rPr>
      </w:pPr>
    </w:p>
    <w:p w14:paraId="62F6E982" w14:textId="77777777" w:rsidR="00783071" w:rsidRPr="00F63254" w:rsidRDefault="00783071" w:rsidP="00783071">
      <w:pPr>
        <w:spacing w:after="0" w:line="100" w:lineRule="atLeast"/>
        <w:jc w:val="center"/>
        <w:rPr>
          <w:rFonts w:ascii="Times New Roman" w:hAnsi="Times New Roman" w:cs="Times New Roman"/>
          <w:b/>
          <w:sz w:val="28"/>
          <w:szCs w:val="28"/>
        </w:rPr>
      </w:pPr>
    </w:p>
    <w:p w14:paraId="356918A3" w14:textId="24B92404" w:rsidR="008A15BB" w:rsidRDefault="00094C61" w:rsidP="00A87299">
      <w:pPr>
        <w:spacing w:after="0" w:line="240" w:lineRule="auto"/>
        <w:jc w:val="center"/>
        <w:rPr>
          <w:rFonts w:ascii="Times New Roman" w:hAnsi="Times New Roman" w:cs="Times New Roman"/>
          <w:b/>
          <w:color w:val="auto"/>
          <w:sz w:val="28"/>
          <w:szCs w:val="28"/>
        </w:rPr>
      </w:pPr>
      <w:r>
        <w:rPr>
          <w:rFonts w:ascii="Times New Roman" w:hAnsi="Times New Roman"/>
          <w:b/>
          <w:color w:val="auto"/>
          <w:sz w:val="28"/>
          <w:szCs w:val="28"/>
        </w:rPr>
        <w:t>А</w:t>
      </w:r>
      <w:r w:rsidR="00392A44" w:rsidRPr="000A0A0A">
        <w:rPr>
          <w:rFonts w:ascii="Times New Roman" w:hAnsi="Times New Roman"/>
          <w:b/>
          <w:color w:val="auto"/>
          <w:sz w:val="28"/>
          <w:szCs w:val="28"/>
        </w:rPr>
        <w:t xml:space="preserve">даптированная </w:t>
      </w:r>
      <w:r w:rsidR="00392A44" w:rsidRPr="00CF10E6">
        <w:rPr>
          <w:rFonts w:ascii="Times New Roman" w:hAnsi="Times New Roman"/>
          <w:b/>
          <w:color w:val="auto"/>
          <w:sz w:val="28"/>
          <w:szCs w:val="28"/>
        </w:rPr>
        <w:t xml:space="preserve">основная </w:t>
      </w:r>
      <w:r w:rsidR="005D673F" w:rsidRPr="00CF10E6">
        <w:rPr>
          <w:rFonts w:ascii="Times New Roman" w:hAnsi="Times New Roman"/>
          <w:b/>
          <w:color w:val="auto"/>
          <w:sz w:val="28"/>
          <w:szCs w:val="28"/>
        </w:rPr>
        <w:t>обще</w:t>
      </w:r>
      <w:r w:rsidR="00392A44" w:rsidRPr="00CF10E6">
        <w:rPr>
          <w:rFonts w:ascii="Times New Roman" w:hAnsi="Times New Roman"/>
          <w:b/>
          <w:color w:val="auto"/>
          <w:sz w:val="28"/>
          <w:szCs w:val="28"/>
        </w:rPr>
        <w:t>образовательная</w:t>
      </w:r>
      <w:r w:rsidR="00B41096" w:rsidRPr="000A0A0A">
        <w:rPr>
          <w:rFonts w:ascii="Times New Roman" w:hAnsi="Times New Roman"/>
          <w:b/>
          <w:color w:val="auto"/>
          <w:sz w:val="28"/>
          <w:szCs w:val="28"/>
        </w:rPr>
        <w:t xml:space="preserve"> </w:t>
      </w:r>
      <w:r w:rsidR="00392A44" w:rsidRPr="000A0A0A">
        <w:rPr>
          <w:rFonts w:ascii="Times New Roman" w:hAnsi="Times New Roman"/>
          <w:b/>
          <w:color w:val="auto"/>
          <w:sz w:val="28"/>
          <w:szCs w:val="28"/>
        </w:rPr>
        <w:t>программа</w:t>
      </w:r>
      <w:r w:rsidR="00B41096" w:rsidRPr="000A0A0A">
        <w:rPr>
          <w:rFonts w:ascii="Times New Roman" w:hAnsi="Times New Roman"/>
          <w:b/>
          <w:color w:val="auto"/>
          <w:sz w:val="28"/>
          <w:szCs w:val="28"/>
        </w:rPr>
        <w:t xml:space="preserve"> </w:t>
      </w:r>
      <w:r w:rsidR="006F1599">
        <w:rPr>
          <w:rFonts w:ascii="Times New Roman" w:hAnsi="Times New Roman"/>
          <w:b/>
          <w:color w:val="auto"/>
          <w:sz w:val="28"/>
          <w:szCs w:val="28"/>
        </w:rPr>
        <w:br/>
      </w:r>
      <w:r w:rsidR="00392A44" w:rsidRPr="000A0A0A">
        <w:rPr>
          <w:rFonts w:ascii="Times New Roman" w:hAnsi="Times New Roman"/>
          <w:b/>
          <w:color w:val="auto"/>
          <w:sz w:val="28"/>
          <w:szCs w:val="28"/>
        </w:rPr>
        <w:t xml:space="preserve">начального общего образования </w:t>
      </w:r>
      <w:r w:rsidR="00392A44" w:rsidRPr="000A0A0A">
        <w:rPr>
          <w:rFonts w:ascii="Times New Roman" w:hAnsi="Times New Roman"/>
          <w:b/>
          <w:color w:val="auto"/>
          <w:sz w:val="28"/>
          <w:szCs w:val="28"/>
        </w:rPr>
        <w:br/>
        <w:t xml:space="preserve">обучающихся </w:t>
      </w:r>
      <w:r w:rsidR="00392A44" w:rsidRPr="000A0A0A">
        <w:rPr>
          <w:rFonts w:ascii="Times New Roman" w:hAnsi="Times New Roman" w:cs="Times New Roman"/>
          <w:b/>
          <w:color w:val="auto"/>
          <w:sz w:val="28"/>
          <w:szCs w:val="28"/>
        </w:rPr>
        <w:t>с задержкой психического развития</w:t>
      </w:r>
      <w:r w:rsidR="008A478A" w:rsidRPr="000A0A0A">
        <w:rPr>
          <w:rFonts w:ascii="Times New Roman" w:hAnsi="Times New Roman" w:cs="Times New Roman"/>
          <w:b/>
          <w:color w:val="auto"/>
          <w:sz w:val="28"/>
          <w:szCs w:val="28"/>
        </w:rPr>
        <w:t xml:space="preserve"> </w:t>
      </w:r>
    </w:p>
    <w:p w14:paraId="201E6C7C" w14:textId="77777777" w:rsidR="00F9681D" w:rsidRPr="00F9681D" w:rsidRDefault="00F9681D" w:rsidP="00F9681D">
      <w:pPr>
        <w:spacing w:after="0" w:line="240" w:lineRule="auto"/>
        <w:jc w:val="center"/>
        <w:rPr>
          <w:rFonts w:ascii="Times New Roman" w:hAnsi="Times New Roman"/>
          <w:b/>
          <w:bCs/>
          <w:color w:val="auto"/>
          <w:sz w:val="28"/>
          <w:szCs w:val="28"/>
        </w:rPr>
      </w:pPr>
      <w:r w:rsidRPr="00F9681D">
        <w:rPr>
          <w:rFonts w:ascii="Times New Roman" w:hAnsi="Times New Roman"/>
          <w:b/>
          <w:bCs/>
          <w:color w:val="auto"/>
          <w:sz w:val="28"/>
          <w:szCs w:val="28"/>
        </w:rPr>
        <w:t>Муниципального бюджетного общеобразовательного учреждения</w:t>
      </w:r>
    </w:p>
    <w:p w14:paraId="697D4F71" w14:textId="4A3484D2" w:rsidR="00F9681D" w:rsidRPr="00F9681D" w:rsidRDefault="00F9681D" w:rsidP="00F9681D">
      <w:pPr>
        <w:spacing w:after="0" w:line="240" w:lineRule="auto"/>
        <w:jc w:val="center"/>
        <w:rPr>
          <w:rFonts w:ascii="Times New Roman" w:hAnsi="Times New Roman"/>
          <w:b/>
          <w:bCs/>
          <w:color w:val="auto"/>
          <w:sz w:val="28"/>
          <w:szCs w:val="28"/>
        </w:rPr>
      </w:pPr>
      <w:r w:rsidRPr="00F9681D">
        <w:rPr>
          <w:rFonts w:ascii="Times New Roman" w:hAnsi="Times New Roman"/>
          <w:b/>
          <w:bCs/>
          <w:color w:val="auto"/>
          <w:sz w:val="28"/>
          <w:szCs w:val="28"/>
        </w:rPr>
        <w:t>«Нижне-</w:t>
      </w:r>
      <w:proofErr w:type="spellStart"/>
      <w:r w:rsidRPr="00F9681D">
        <w:rPr>
          <w:rFonts w:ascii="Times New Roman" w:hAnsi="Times New Roman"/>
          <w:b/>
          <w:bCs/>
          <w:color w:val="auto"/>
          <w:sz w:val="28"/>
          <w:szCs w:val="28"/>
        </w:rPr>
        <w:t>Бестяхская</w:t>
      </w:r>
      <w:proofErr w:type="spellEnd"/>
      <w:r w:rsidRPr="00F9681D">
        <w:rPr>
          <w:rFonts w:ascii="Times New Roman" w:hAnsi="Times New Roman"/>
          <w:b/>
          <w:bCs/>
          <w:color w:val="auto"/>
          <w:sz w:val="28"/>
          <w:szCs w:val="28"/>
        </w:rPr>
        <w:t xml:space="preserve"> СОШ№2 с углубленным изучением отдельных предметов</w:t>
      </w:r>
    </w:p>
    <w:p w14:paraId="1BE2FB16" w14:textId="77777777" w:rsidR="001A7A25" w:rsidRPr="000A0A0A" w:rsidRDefault="001A7A25">
      <w:pPr>
        <w:rPr>
          <w:rFonts w:ascii="Times New Roman" w:hAnsi="Times New Roman"/>
          <w:color w:val="auto"/>
          <w:sz w:val="28"/>
          <w:szCs w:val="28"/>
        </w:rPr>
      </w:pPr>
    </w:p>
    <w:p w14:paraId="6DC7349C"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0E3A38AA"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6A9C8C20"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12B89493" w14:textId="77777777" w:rsidR="00E96FD0" w:rsidRPr="000A0A0A" w:rsidRDefault="00E96FD0" w:rsidP="008E2722">
      <w:pPr>
        <w:spacing w:line="360" w:lineRule="auto"/>
        <w:jc w:val="center"/>
        <w:rPr>
          <w:rFonts w:ascii="Times New Roman" w:hAnsi="Times New Roman" w:cs="Times New Roman"/>
          <w:b/>
          <w:color w:val="auto"/>
          <w:kern w:val="2"/>
          <w:sz w:val="28"/>
          <w:szCs w:val="28"/>
        </w:rPr>
      </w:pPr>
    </w:p>
    <w:p w14:paraId="4E2882EC" w14:textId="77777777" w:rsidR="008E2722" w:rsidRPr="000A0A0A" w:rsidRDefault="008E2722" w:rsidP="008E2722">
      <w:pPr>
        <w:jc w:val="center"/>
        <w:rPr>
          <w:rFonts w:ascii="Times New Roman" w:hAnsi="Times New Roman"/>
          <w:color w:val="auto"/>
          <w:sz w:val="28"/>
          <w:szCs w:val="28"/>
        </w:rPr>
      </w:pPr>
    </w:p>
    <w:p w14:paraId="0333886E" w14:textId="77777777" w:rsidR="008E2722" w:rsidRPr="00F63254" w:rsidRDefault="008E2722">
      <w:pPr>
        <w:rPr>
          <w:rFonts w:ascii="Times New Roman" w:hAnsi="Times New Roman"/>
          <w:sz w:val="28"/>
          <w:szCs w:val="28"/>
        </w:rPr>
      </w:pPr>
    </w:p>
    <w:p w14:paraId="6B059EA1" w14:textId="77777777" w:rsidR="00F76112" w:rsidRPr="00F63254" w:rsidRDefault="00F76112">
      <w:pPr>
        <w:rPr>
          <w:rFonts w:ascii="Times New Roman" w:hAnsi="Times New Roman"/>
          <w:sz w:val="28"/>
          <w:szCs w:val="28"/>
        </w:rPr>
      </w:pPr>
    </w:p>
    <w:p w14:paraId="51A368F2" w14:textId="77777777" w:rsidR="00F76112" w:rsidRPr="00F63254" w:rsidRDefault="00F76112">
      <w:pPr>
        <w:rPr>
          <w:rFonts w:ascii="Times New Roman" w:hAnsi="Times New Roman"/>
          <w:sz w:val="28"/>
          <w:szCs w:val="28"/>
        </w:rPr>
      </w:pPr>
    </w:p>
    <w:p w14:paraId="04FDF066" w14:textId="77777777" w:rsidR="00F76112" w:rsidRPr="00F63254" w:rsidRDefault="00F76112">
      <w:pPr>
        <w:rPr>
          <w:rFonts w:ascii="Times New Roman" w:hAnsi="Times New Roman"/>
          <w:sz w:val="28"/>
          <w:szCs w:val="28"/>
        </w:rPr>
      </w:pPr>
    </w:p>
    <w:p w14:paraId="1CFC1C6C" w14:textId="77777777" w:rsidR="00E85984" w:rsidRDefault="00F76112" w:rsidP="00D54712">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00D54712" w:rsidRPr="00F63254">
        <w:rPr>
          <w:rFonts w:ascii="Times New Roman" w:hAnsi="Times New Roman" w:cs="Times New Roman"/>
          <w:b/>
          <w:color w:val="auto"/>
          <w:sz w:val="28"/>
          <w:szCs w:val="28"/>
        </w:rPr>
        <w:lastRenderedPageBreak/>
        <w:t>ОГЛАВЛЕНИЕ</w:t>
      </w:r>
    </w:p>
    <w:p w14:paraId="0EDB2AE3" w14:textId="77777777" w:rsidR="006C1754" w:rsidRPr="000C5522" w:rsidRDefault="007768EF">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8A0803">
          <w:rPr>
            <w:noProof/>
            <w:webHidden/>
            <w:sz w:val="28"/>
            <w:szCs w:val="28"/>
          </w:rPr>
          <w:t>4</w:t>
        </w:r>
        <w:r w:rsidRPr="006C1754">
          <w:rPr>
            <w:noProof/>
            <w:webHidden/>
            <w:sz w:val="28"/>
            <w:szCs w:val="28"/>
          </w:rPr>
          <w:fldChar w:fldCharType="end"/>
        </w:r>
      </w:hyperlink>
    </w:p>
    <w:p w14:paraId="0908FD2B" w14:textId="61CCCF29" w:rsidR="006C1754" w:rsidRPr="000C5522" w:rsidRDefault="00997802">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38E4FEAA" w14:textId="77777777" w:rsidR="006C1754" w:rsidRPr="000C5522" w:rsidRDefault="00997802">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440A8165" w14:textId="77777777" w:rsidR="006C1754" w:rsidRPr="000C5522" w:rsidRDefault="00997802">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10</w:t>
        </w:r>
        <w:r w:rsidR="007768EF" w:rsidRPr="006C1754">
          <w:rPr>
            <w:noProof/>
            <w:webHidden/>
            <w:sz w:val="28"/>
            <w:szCs w:val="28"/>
          </w:rPr>
          <w:fldChar w:fldCharType="end"/>
        </w:r>
      </w:hyperlink>
    </w:p>
    <w:p w14:paraId="6212DE06" w14:textId="77777777" w:rsidR="006C1754" w:rsidRPr="000C5522" w:rsidRDefault="00997802">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18</w:t>
        </w:r>
        <w:r w:rsidR="007768EF" w:rsidRPr="006C1754">
          <w:rPr>
            <w:noProof/>
            <w:webHidden/>
            <w:sz w:val="28"/>
            <w:szCs w:val="28"/>
          </w:rPr>
          <w:fldChar w:fldCharType="end"/>
        </w:r>
      </w:hyperlink>
    </w:p>
    <w:p w14:paraId="08DC8052" w14:textId="77777777" w:rsidR="006C1754" w:rsidRPr="000C5522" w:rsidRDefault="00997802">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22</w:t>
        </w:r>
        <w:r w:rsidR="007768EF" w:rsidRPr="006C1754">
          <w:rPr>
            <w:noProof/>
            <w:webHidden/>
            <w:sz w:val="28"/>
            <w:szCs w:val="28"/>
          </w:rPr>
          <w:fldChar w:fldCharType="end"/>
        </w:r>
      </w:hyperlink>
    </w:p>
    <w:p w14:paraId="0E339219" w14:textId="77777777" w:rsidR="006C1754" w:rsidRPr="000C5522" w:rsidRDefault="00997802">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14:paraId="6B78876C" w14:textId="77777777" w:rsidR="006C1754" w:rsidRPr="000C5522" w:rsidRDefault="00997802">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_Toc415833119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28</w:t>
        </w:r>
        <w:r w:rsidR="007768EF" w:rsidRPr="006C1754">
          <w:rPr>
            <w:noProof/>
            <w:webHidden/>
            <w:sz w:val="28"/>
            <w:szCs w:val="28"/>
          </w:rPr>
          <w:fldChar w:fldCharType="end"/>
        </w:r>
      </w:hyperlink>
    </w:p>
    <w:p w14:paraId="09F018DF" w14:textId="77777777" w:rsidR="006C1754" w:rsidRPr="000C5522" w:rsidRDefault="00997802">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14:paraId="5AF6E65F" w14:textId="77777777" w:rsidR="006C1754" w:rsidRPr="000C5522" w:rsidRDefault="00997802">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32</w:t>
        </w:r>
        <w:r w:rsidR="007768EF" w:rsidRPr="006C1754">
          <w:rPr>
            <w:noProof/>
            <w:webHidden/>
            <w:sz w:val="28"/>
            <w:szCs w:val="28"/>
          </w:rPr>
          <w:fldChar w:fldCharType="end"/>
        </w:r>
      </w:hyperlink>
    </w:p>
    <w:p w14:paraId="4CF0AFAA" w14:textId="77777777" w:rsidR="006C1754" w:rsidRPr="000C5522" w:rsidRDefault="00997802">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33</w:t>
        </w:r>
        <w:r w:rsidR="007768EF" w:rsidRPr="006C1754">
          <w:rPr>
            <w:noProof/>
            <w:webHidden/>
            <w:sz w:val="28"/>
            <w:szCs w:val="28"/>
          </w:rPr>
          <w:fldChar w:fldCharType="end"/>
        </w:r>
      </w:hyperlink>
    </w:p>
    <w:p w14:paraId="488FEED7" w14:textId="5E488EF3" w:rsidR="006C1754" w:rsidRPr="000C5522" w:rsidRDefault="00997802">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54CA7F07" w14:textId="77777777" w:rsidR="006C1754" w:rsidRPr="000C5522" w:rsidRDefault="00997802">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77780FF9" w14:textId="77777777" w:rsidR="006C1754" w:rsidRPr="000C5522" w:rsidRDefault="00997802">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52</w:t>
        </w:r>
        <w:r w:rsidR="007768EF" w:rsidRPr="006C1754">
          <w:rPr>
            <w:noProof/>
            <w:webHidden/>
            <w:sz w:val="28"/>
            <w:szCs w:val="28"/>
          </w:rPr>
          <w:fldChar w:fldCharType="end"/>
        </w:r>
      </w:hyperlink>
    </w:p>
    <w:p w14:paraId="5409BAE4" w14:textId="77777777" w:rsidR="006C1754" w:rsidRPr="000C5522" w:rsidRDefault="00997802">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61</w:t>
        </w:r>
        <w:r w:rsidR="007768EF" w:rsidRPr="006C1754">
          <w:rPr>
            <w:noProof/>
            <w:webHidden/>
            <w:sz w:val="28"/>
            <w:szCs w:val="28"/>
          </w:rPr>
          <w:fldChar w:fldCharType="end"/>
        </w:r>
      </w:hyperlink>
    </w:p>
    <w:p w14:paraId="1453AB5A" w14:textId="77777777" w:rsidR="006C1754" w:rsidRPr="000C5522" w:rsidRDefault="00997802">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72</w:t>
        </w:r>
        <w:r w:rsidR="007768EF" w:rsidRPr="006C1754">
          <w:rPr>
            <w:noProof/>
            <w:webHidden/>
            <w:sz w:val="28"/>
            <w:szCs w:val="28"/>
          </w:rPr>
          <w:fldChar w:fldCharType="end"/>
        </w:r>
      </w:hyperlink>
    </w:p>
    <w:p w14:paraId="68E14C19" w14:textId="77777777" w:rsidR="006C1754" w:rsidRPr="000C5522" w:rsidRDefault="00997802">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_Toc415833128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14:paraId="263141F6" w14:textId="77777777" w:rsidR="006C1754" w:rsidRPr="000C5522" w:rsidRDefault="00997802">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_Toc415833129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80</w:t>
        </w:r>
        <w:r w:rsidR="007768EF" w:rsidRPr="006C1754">
          <w:rPr>
            <w:noProof/>
            <w:webHidden/>
            <w:sz w:val="28"/>
            <w:szCs w:val="28"/>
          </w:rPr>
          <w:fldChar w:fldCharType="end"/>
        </w:r>
      </w:hyperlink>
    </w:p>
    <w:p w14:paraId="4ABC3CE7" w14:textId="77777777" w:rsidR="006C1754" w:rsidRPr="000C5522" w:rsidRDefault="00997802">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_Toc415833130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83</w:t>
        </w:r>
        <w:r w:rsidR="007768EF" w:rsidRPr="006C1754">
          <w:rPr>
            <w:noProof/>
            <w:webHidden/>
            <w:sz w:val="28"/>
            <w:szCs w:val="28"/>
          </w:rPr>
          <w:fldChar w:fldCharType="end"/>
        </w:r>
      </w:hyperlink>
    </w:p>
    <w:p w14:paraId="32794F26" w14:textId="77777777" w:rsidR="006C1754" w:rsidRPr="000C5522" w:rsidRDefault="00997802">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_Toc415833131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130</w:t>
        </w:r>
        <w:r w:rsidR="007768EF" w:rsidRPr="006C1754">
          <w:rPr>
            <w:noProof/>
            <w:webHidden/>
            <w:sz w:val="28"/>
            <w:szCs w:val="28"/>
          </w:rPr>
          <w:fldChar w:fldCharType="end"/>
        </w:r>
      </w:hyperlink>
    </w:p>
    <w:p w14:paraId="72DE277D" w14:textId="77777777" w:rsidR="006C1754" w:rsidRPr="000C5522" w:rsidRDefault="00997802">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w:t>
        </w:r>
        <w:r w:rsidR="006C1754" w:rsidRPr="006C1754">
          <w:rPr>
            <w:rStyle w:val="ac"/>
            <w:rFonts w:cs="Times New Roman"/>
            <w:b/>
            <w:noProof/>
            <w:sz w:val="28"/>
            <w:szCs w:val="28"/>
          </w:rPr>
          <w:t xml:space="preserve"> </w:t>
        </w:r>
        <w:r w:rsidR="006C1754" w:rsidRPr="006C1754">
          <w:rPr>
            <w:rStyle w:val="ac"/>
            <w:rFonts w:ascii="Times New Roman" w:hAnsi="Times New Roman" w:cs="Times New Roman"/>
            <w:b/>
            <w:noProof/>
            <w:sz w:val="28"/>
            <w:szCs w:val="28"/>
          </w:rPr>
          <w:t>Программа формирования экологической культуры, здорового  и безопасного образа жизни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_Toc415833132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135</w:t>
        </w:r>
        <w:r w:rsidR="007768EF" w:rsidRPr="006C1754">
          <w:rPr>
            <w:noProof/>
            <w:webHidden/>
            <w:sz w:val="28"/>
            <w:szCs w:val="28"/>
          </w:rPr>
          <w:fldChar w:fldCharType="end"/>
        </w:r>
      </w:hyperlink>
    </w:p>
    <w:p w14:paraId="4F9DD993" w14:textId="77777777" w:rsidR="006C1754" w:rsidRPr="000C5522" w:rsidRDefault="00997802">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_Toc415833133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139</w:t>
        </w:r>
        <w:r w:rsidR="007768EF" w:rsidRPr="006C1754">
          <w:rPr>
            <w:noProof/>
            <w:webHidden/>
            <w:sz w:val="28"/>
            <w:szCs w:val="28"/>
          </w:rPr>
          <w:fldChar w:fldCharType="end"/>
        </w:r>
      </w:hyperlink>
    </w:p>
    <w:p w14:paraId="75B0BD48" w14:textId="77777777" w:rsidR="006C1754" w:rsidRPr="000C5522" w:rsidRDefault="00997802">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_Toc415833134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147</w:t>
        </w:r>
        <w:r w:rsidR="007768EF" w:rsidRPr="006C1754">
          <w:rPr>
            <w:noProof/>
            <w:webHidden/>
            <w:sz w:val="28"/>
            <w:szCs w:val="28"/>
          </w:rPr>
          <w:fldChar w:fldCharType="end"/>
        </w:r>
      </w:hyperlink>
    </w:p>
    <w:p w14:paraId="185A6E0B" w14:textId="77777777" w:rsidR="006C1754" w:rsidRPr="000C5522" w:rsidRDefault="00997802">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_Toc415833135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14:paraId="603C4B46" w14:textId="77777777" w:rsidR="006C1754" w:rsidRPr="000C5522" w:rsidRDefault="00997802">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_Toc415833136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150</w:t>
        </w:r>
        <w:r w:rsidR="007768EF" w:rsidRPr="006C1754">
          <w:rPr>
            <w:noProof/>
            <w:webHidden/>
            <w:sz w:val="28"/>
            <w:szCs w:val="28"/>
          </w:rPr>
          <w:fldChar w:fldCharType="end"/>
        </w:r>
      </w:hyperlink>
    </w:p>
    <w:p w14:paraId="0420ADE0" w14:textId="77777777" w:rsidR="006C1754" w:rsidRPr="000C5522" w:rsidRDefault="00997802">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007768EF" w:rsidRPr="006C1754">
          <w:rPr>
            <w:noProof/>
            <w:webHidden/>
            <w:sz w:val="28"/>
            <w:szCs w:val="28"/>
          </w:rPr>
          <w:fldChar w:fldCharType="begin"/>
        </w:r>
        <w:r w:rsidR="006C1754" w:rsidRPr="006C1754">
          <w:rPr>
            <w:noProof/>
            <w:webHidden/>
            <w:sz w:val="28"/>
            <w:szCs w:val="28"/>
          </w:rPr>
          <w:instrText xml:space="preserve"> PAGEREF _Toc415833137 \h </w:instrText>
        </w:r>
        <w:r w:rsidR="007768EF" w:rsidRPr="006C1754">
          <w:rPr>
            <w:noProof/>
            <w:webHidden/>
            <w:sz w:val="28"/>
            <w:szCs w:val="28"/>
          </w:rPr>
        </w:r>
        <w:r w:rsidR="007768EF" w:rsidRPr="006C1754">
          <w:rPr>
            <w:noProof/>
            <w:webHidden/>
            <w:sz w:val="28"/>
            <w:szCs w:val="28"/>
          </w:rPr>
          <w:fldChar w:fldCharType="separate"/>
        </w:r>
        <w:r w:rsidR="008A0803">
          <w:rPr>
            <w:noProof/>
            <w:webHidden/>
            <w:sz w:val="28"/>
            <w:szCs w:val="28"/>
          </w:rPr>
          <w:t>161</w:t>
        </w:r>
        <w:r w:rsidR="007768EF" w:rsidRPr="006C1754">
          <w:rPr>
            <w:noProof/>
            <w:webHidden/>
            <w:sz w:val="28"/>
            <w:szCs w:val="28"/>
          </w:rPr>
          <w:fldChar w:fldCharType="end"/>
        </w:r>
      </w:hyperlink>
    </w:p>
    <w:p w14:paraId="74BB1DFF" w14:textId="77777777" w:rsidR="00385E5A" w:rsidRPr="003737F1" w:rsidRDefault="007768EF"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14:paraId="497AC59C"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05FBC2D3"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266DC144"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5B9C1269"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0D7B35A4"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4AC592D8" w14:textId="77777777" w:rsidR="00385E5A" w:rsidRDefault="00385E5A" w:rsidP="0082250F">
      <w:pPr>
        <w:spacing w:before="240" w:after="240" w:line="240" w:lineRule="auto"/>
        <w:jc w:val="center"/>
        <w:outlineLvl w:val="0"/>
        <w:rPr>
          <w:rFonts w:ascii="Times New Roman" w:hAnsi="Times New Roman" w:cs="Times New Roman"/>
          <w:b/>
          <w:sz w:val="28"/>
          <w:szCs w:val="28"/>
        </w:rPr>
      </w:pPr>
    </w:p>
    <w:p w14:paraId="189F4023" w14:textId="77777777"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14:paraId="306C461F" w14:textId="77777777"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4CAF112" w14:textId="77777777"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olor w:val="auto"/>
        </w:rPr>
        <w:t xml:space="preserve"> </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14:paraId="388F2943" w14:textId="77777777"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w:t>
      </w:r>
      <w:proofErr w:type="spellStart"/>
      <w:r>
        <w:rPr>
          <w:rFonts w:ascii="Times New Roman" w:hAnsi="Times New Roman" w:cs="Times New Roman"/>
          <w:sz w:val="28"/>
          <w:szCs w:val="28"/>
        </w:rPr>
        <w:t>Пр</w:t>
      </w:r>
      <w:r w:rsidRPr="00447336">
        <w:rPr>
          <w:rFonts w:ascii="Times New Roman" w:hAnsi="Times New Roman" w:cs="Times New Roman"/>
          <w:sz w:val="28"/>
          <w:szCs w:val="28"/>
        </w:rPr>
        <w:t>АООП</w:t>
      </w:r>
      <w:proofErr w:type="spellEnd"/>
      <w:r w:rsidRPr="00344441">
        <w:rPr>
          <w:rFonts w:ascii="Times New Roman" w:hAnsi="Times New Roman" w:cs="Times New Roman"/>
          <w:sz w:val="28"/>
          <w:szCs w:val="28"/>
        </w:rPr>
        <w:t xml:space="preserve"> </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14:paraId="672ED47E" w14:textId="77777777"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w:t>
      </w:r>
      <w:proofErr w:type="spellStart"/>
      <w:r w:rsidR="00B434AB" w:rsidRPr="00B719F7">
        <w:rPr>
          <w:color w:val="auto"/>
        </w:rPr>
        <w:t>П</w:t>
      </w:r>
      <w:r w:rsidR="00B434AB" w:rsidRPr="00B719F7">
        <w:rPr>
          <w:caps w:val="0"/>
          <w:color w:val="auto"/>
        </w:rPr>
        <w:t>р</w:t>
      </w:r>
      <w:r w:rsidR="00B434AB" w:rsidRPr="00B719F7">
        <w:rPr>
          <w:color w:val="auto"/>
        </w:rPr>
        <w:t>АООП</w:t>
      </w:r>
      <w:proofErr w:type="spellEnd"/>
      <w:r w:rsidR="00B434AB" w:rsidRPr="00B719F7">
        <w:rPr>
          <w:color w:val="auto"/>
        </w:rPr>
        <w:t xml:space="preserve"> НОО</w:t>
      </w:r>
      <w:r w:rsidR="00B434AB">
        <w:rPr>
          <w:color w:val="auto"/>
        </w:rPr>
        <w:t xml:space="preserve"> </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t xml:space="preserve"> </w:t>
      </w:r>
      <w:r w:rsidR="00B434AB">
        <w:rPr>
          <w:caps w:val="0"/>
        </w:rPr>
        <w:t>обучающихся с</w:t>
      </w:r>
      <w:r w:rsidR="00B434AB">
        <w:t xml:space="preserve"> ОВЗ</w:t>
      </w:r>
      <w:r w:rsidRPr="00B719F7">
        <w:rPr>
          <w:caps w:val="0"/>
          <w:color w:val="auto"/>
        </w:rPr>
        <w:t>)</w:t>
      </w:r>
      <w:r w:rsidR="001B53C7">
        <w:rPr>
          <w:caps w:val="0"/>
          <w:color w:val="auto"/>
        </w:rPr>
        <w:t>,</w:t>
      </w:r>
      <w:r w:rsidRPr="00B719F7">
        <w:rPr>
          <w:caps w:val="0"/>
          <w:color w:val="auto"/>
        </w:rPr>
        <w:t xml:space="preserve"> </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14:paraId="0A9AC7DC" w14:textId="77777777"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14:paraId="6EF1ED7B" w14:textId="77777777"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14:paraId="5230681E" w14:textId="77777777"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14:paraId="2617180C"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14:paraId="5F025355" w14:textId="77777777" w:rsidR="001C1BFF" w:rsidRPr="00B719F7" w:rsidRDefault="001C1BFF" w:rsidP="001C1BFF">
      <w:pPr>
        <w:pStyle w:val="afc"/>
        <w:ind w:firstLine="709"/>
        <w:rPr>
          <w:color w:val="auto"/>
        </w:rPr>
      </w:pPr>
      <w:r w:rsidRPr="00B719F7">
        <w:rPr>
          <w:caps w:val="0"/>
          <w:color w:val="auto"/>
        </w:rPr>
        <w:t>Целевой раздел включает:</w:t>
      </w:r>
    </w:p>
    <w:p w14:paraId="7743CEF3" w14:textId="77777777" w:rsidR="001C1BFF" w:rsidRPr="00B719F7" w:rsidRDefault="001C1BFF" w:rsidP="001C1BFF">
      <w:pPr>
        <w:pStyle w:val="afc"/>
        <w:ind w:firstLine="709"/>
        <w:rPr>
          <w:color w:val="auto"/>
        </w:rPr>
      </w:pPr>
      <w:r w:rsidRPr="00B719F7">
        <w:rPr>
          <w:caps w:val="0"/>
          <w:color w:val="auto"/>
        </w:rPr>
        <w:t>• пояснительную записку;</w:t>
      </w:r>
    </w:p>
    <w:p w14:paraId="7F672FC4" w14:textId="77777777"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14:paraId="34A07D32" w14:textId="77777777"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w:t>
      </w:r>
      <w:r w:rsidRPr="00B719F7">
        <w:rPr>
          <w:color w:val="auto"/>
        </w:rPr>
        <w:t xml:space="preserve"> </w:t>
      </w:r>
      <w:r w:rsidRPr="00B719F7">
        <w:rPr>
          <w:caps w:val="0"/>
          <w:color w:val="auto"/>
        </w:rPr>
        <w:t>АООП НОО.</w:t>
      </w:r>
    </w:p>
    <w:p w14:paraId="0BEFBEE9" w14:textId="77777777"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14:paraId="077B98A9" w14:textId="77777777"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14:paraId="2B9C3EB9" w14:textId="77777777"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14:paraId="241F02F2" w14:textId="77777777"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14:paraId="54C0B92E" w14:textId="77777777"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14:paraId="008D0D8E" w14:textId="77777777" w:rsidR="001C1BFF" w:rsidRPr="00B719F7" w:rsidRDefault="001C1BFF" w:rsidP="001C1BFF">
      <w:pPr>
        <w:pStyle w:val="afc"/>
        <w:ind w:firstLine="709"/>
        <w:rPr>
          <w:color w:val="auto"/>
        </w:rPr>
      </w:pPr>
      <w:r w:rsidRPr="00B719F7">
        <w:rPr>
          <w:caps w:val="0"/>
          <w:color w:val="auto"/>
        </w:rPr>
        <w:t>• программу коррекционной работы;</w:t>
      </w:r>
    </w:p>
    <w:p w14:paraId="3E4DAD05" w14:textId="77777777"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14:paraId="44F367A4" w14:textId="77777777"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14:paraId="48DBE72E" w14:textId="77777777"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14:paraId="37409911" w14:textId="77777777"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14:paraId="443CF459" w14:textId="77777777"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14:paraId="7176C5A2" w14:textId="77777777"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14:paraId="7488C6BE" w14:textId="77777777"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14:paraId="3E3D60A2" w14:textId="77777777"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14:paraId="53B0F932" w14:textId="77777777"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w:t>
      </w:r>
      <w:r>
        <w:rPr>
          <w:rFonts w:ascii="Times New Roman" w:hAnsi="Times New Roman" w:cs="Times New Roman"/>
          <w:sz w:val="28"/>
          <w:szCs w:val="28"/>
        </w:rPr>
        <w:t xml:space="preserve"> </w:t>
      </w:r>
      <w:r w:rsidRPr="00F63254">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4754E4E8"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1EDE67C8" w14:textId="77777777"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w:t>
      </w:r>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14:paraId="554032C8" w14:textId="77777777"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F63254">
        <w:rPr>
          <w:rFonts w:ascii="Times New Roman" w:hAnsi="Times New Roman" w:cs="Times New Roman"/>
          <w:bCs/>
          <w:iCs/>
          <w:color w:val="auto"/>
          <w:kern w:val="28"/>
          <w:sz w:val="28"/>
          <w:szCs w:val="28"/>
        </w:rPr>
        <w:t xml:space="preserve"> </w:t>
      </w:r>
      <w:r w:rsidRPr="00414222">
        <w:rPr>
          <w:rFonts w:ascii="Times New Roman" w:hAnsi="Times New Roman" w:cs="Times New Roman"/>
          <w:color w:val="auto"/>
          <w:kern w:val="28"/>
          <w:sz w:val="28"/>
          <w:szCs w:val="28"/>
        </w:rPr>
        <w:t>обучающихся с ЗПР</w:t>
      </w:r>
      <w:r w:rsidRPr="00F63254">
        <w:rPr>
          <w:color w:val="auto"/>
          <w:kern w:val="28"/>
        </w:rPr>
        <w:t xml:space="preserve"> </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14:paraId="1AE8F54E"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14:paraId="76177239"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14:paraId="7C85DA15"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14:paraId="360C4EB1" w14:textId="77777777"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14:paraId="1133A7E8"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14:paraId="05BD2D53"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14:paraId="45808BEA"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14:paraId="6F8463C6"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14:paraId="44F4A5FB"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14:paraId="78905C2E"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552D5449" w14:textId="77777777"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14:paraId="47074CDC" w14:textId="77777777"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14:paraId="7E1C73AD"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14:paraId="248EB94C"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1"/>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12675F6B"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14:paraId="22C4584D"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14:paraId="617C3FF0"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76ADBC57" w14:textId="77777777"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14:paraId="021F53DD"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14:paraId="06E0FB50"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14:paraId="0015DE1F"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61F6FC41"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переноса усвоенных знаний, умений, и </w:t>
      </w:r>
      <w:proofErr w:type="gramStart"/>
      <w:r w:rsidRPr="00F63254">
        <w:rPr>
          <w:rFonts w:ascii="Times New Roman" w:hAnsi="Times New Roman" w:cs="Times New Roman"/>
          <w:color w:val="auto"/>
          <w:kern w:val="28"/>
          <w:sz w:val="28"/>
          <w:szCs w:val="28"/>
        </w:rPr>
        <w:t>навыков</w:t>
      </w:r>
      <w:proofErr w:type="gramEnd"/>
      <w:r w:rsidRPr="00F63254">
        <w:rPr>
          <w:rFonts w:ascii="Times New Roman" w:hAnsi="Times New Roman" w:cs="Times New Roman"/>
          <w:color w:val="auto"/>
          <w:kern w:val="28"/>
          <w:sz w:val="28"/>
          <w:szCs w:val="28"/>
        </w:rPr>
        <w:t xml:space="preserve">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B38329E" w14:textId="77777777"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14:paraId="15FAB24A"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4D968105" w14:textId="77777777"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14:paraId="21E0893D" w14:textId="77777777"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14:paraId="3DFDBCA1" w14:textId="77777777"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1"/>
    </w:p>
    <w:p w14:paraId="4A3A53AA" w14:textId="77777777"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2"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14:paraId="3AA87F2B" w14:textId="77777777"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3"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14:paraId="6D23695D" w14:textId="77777777"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028DFF56" w14:textId="77777777"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BB7EF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14:paraId="1C89451C" w14:textId="77777777"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14:paraId="592D05DC" w14:textId="77777777"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493A5F">
        <w:rPr>
          <w:caps w:val="0"/>
          <w:color w:val="auto"/>
        </w:rPr>
        <w:t xml:space="preserve"> </w:t>
      </w:r>
      <w:r w:rsidRPr="00493A5F">
        <w:rPr>
          <w:caps w:val="0"/>
          <w:color w:val="auto"/>
        </w:rPr>
        <w:t>обучающихся</w:t>
      </w:r>
      <w:r w:rsidR="00660A5A">
        <w:rPr>
          <w:caps w:val="0"/>
          <w:color w:val="auto"/>
        </w:rPr>
        <w:t xml:space="preserve"> с ЗПР</w:t>
      </w:r>
      <w:r w:rsidRPr="00493A5F">
        <w:rPr>
          <w:caps w:val="0"/>
          <w:color w:val="auto"/>
        </w:rPr>
        <w:t>;</w:t>
      </w:r>
    </w:p>
    <w:p w14:paraId="2F46ACBA" w14:textId="77777777"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w:t>
      </w:r>
      <w:r w:rsidRPr="00301148">
        <w:rPr>
          <w:caps w:val="0"/>
        </w:rPr>
        <w:t xml:space="preserve"> </w:t>
      </w:r>
      <w:r>
        <w:rPr>
          <w:caps w:val="0"/>
        </w:rPr>
        <w:t>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14:paraId="455D3350" w14:textId="77777777"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Pr>
          <w:caps w:val="0"/>
        </w:rPr>
        <w:t xml:space="preserve"> </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14:paraId="23865271" w14:textId="77777777"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14:paraId="73156C60" w14:textId="77777777"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14:paraId="17EB88FA" w14:textId="77777777"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14:paraId="41F29A17" w14:textId="77777777"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130E31D6" w14:textId="77777777"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229A8B2D" w14:textId="77777777"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14:paraId="1DDA0C2D" w14:textId="77777777"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14:paraId="5111D11F" w14:textId="77777777"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14:paraId="339063A3" w14:textId="77777777"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54B21BB" w14:textId="77777777"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6E59E1A4" w14:textId="77777777"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09324133" w14:textId="77777777"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67FBF54D" w14:textId="77777777"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color w:val="auto"/>
          <w:sz w:val="28"/>
          <w:szCs w:val="28"/>
        </w:rPr>
        <w:t xml:space="preserve"> </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14:paraId="47FE7885" w14:textId="77777777"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w:t>
      </w:r>
      <w:r w:rsidRPr="00B719F7">
        <w:rPr>
          <w:color w:val="auto"/>
        </w:rPr>
        <w:t xml:space="preserve"> </w:t>
      </w:r>
      <w:r w:rsidRPr="00B719F7">
        <w:rPr>
          <w:rFonts w:ascii="Times New Roman" w:hAnsi="Times New Roman" w:cs="Times New Roman"/>
          <w:color w:val="auto"/>
          <w:sz w:val="28"/>
          <w:szCs w:val="28"/>
        </w:rPr>
        <w:t>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2"/>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A95AAB">
        <w:rPr>
          <w:rFonts w:ascii="Times New Roman" w:hAnsi="Times New Roman" w:cs="Times New Roman"/>
          <w:color w:val="auto"/>
          <w:sz w:val="28"/>
          <w:szCs w:val="28"/>
        </w:rPr>
        <w:t xml:space="preserve"> </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каждого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обучающегося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определяется</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с</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учетом</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его</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особых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образовательных</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потребностей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на</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основе</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рекомендаций</w:t>
      </w:r>
      <w:r w:rsidR="000E0AC4" w:rsidRPr="00F57733">
        <w:rPr>
          <w:rFonts w:hAnsi="Times New Roman"/>
          <w:color w:val="auto"/>
          <w:sz w:val="28"/>
          <w:szCs w:val="28"/>
          <w:u w:color="000000"/>
        </w:rPr>
        <w:t xml:space="preserve"> </w:t>
      </w:r>
      <w:r w:rsidR="000E0AC4" w:rsidRPr="00F57733">
        <w:rPr>
          <w:rFonts w:hAnsi="Times New Roman"/>
          <w:color w:val="auto"/>
          <w:sz w:val="28"/>
          <w:szCs w:val="28"/>
          <w:u w:color="000000"/>
        </w:rPr>
        <w:t>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14:paraId="08624F3A"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14:paraId="3E860D6E" w14:textId="77777777"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37BE18FE"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3"/>
      </w:r>
      <w:r w:rsidRPr="00F63254">
        <w:rPr>
          <w:rFonts w:ascii="Times New Roman" w:hAnsi="Times New Roman" w:cs="Times New Roman"/>
          <w:color w:val="auto"/>
          <w:sz w:val="28"/>
          <w:szCs w:val="28"/>
        </w:rPr>
        <w:t>.</w:t>
      </w:r>
    </w:p>
    <w:p w14:paraId="12D18E8F"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0C56C5F7" w14:textId="77777777"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77F5492D"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14:paraId="1805493F"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1DD7C025" w14:textId="77777777"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78F2FF24" w14:textId="77777777"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14:paraId="1D32EEA8" w14:textId="77777777"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003B26">
        <w:rPr>
          <w:rFonts w:ascii="Times New Roman" w:hAnsi="Times New Roman" w:cs="Times New Roman"/>
          <w:sz w:val="28"/>
          <w:szCs w:val="28"/>
        </w:rPr>
        <w:t xml:space="preserve"> </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w:t>
      </w:r>
      <w:r w:rsidRPr="005E6D54">
        <w:rPr>
          <w:rFonts w:ascii="Times New Roman" w:hAnsi="Times New Roman" w:cs="Times New Roman"/>
          <w:color w:val="auto"/>
          <w:sz w:val="28"/>
          <w:szCs w:val="28"/>
        </w:rPr>
        <w:t xml:space="preserve"> </w:t>
      </w:r>
      <w:r>
        <w:rPr>
          <w:rFonts w:ascii="Times New Roman" w:hAnsi="Times New Roman" w:cs="Times New Roman"/>
          <w:color w:val="auto"/>
          <w:sz w:val="28"/>
          <w:szCs w:val="28"/>
        </w:rPr>
        <w:t>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F57733">
        <w:rPr>
          <w:rFonts w:ascii="Times New Roman" w:hAnsi="Times New Roman"/>
          <w:color w:val="auto"/>
          <w:sz w:val="28"/>
          <w:szCs w:val="28"/>
        </w:rPr>
        <w:t>нейродинамики</w:t>
      </w:r>
      <w:proofErr w:type="spellEnd"/>
      <w:r w:rsidR="001D48CD" w:rsidRPr="00F57733">
        <w:rPr>
          <w:rFonts w:ascii="Times New Roman" w:hAnsi="Times New Roman"/>
          <w:color w:val="auto"/>
          <w:sz w:val="28"/>
          <w:szCs w:val="28"/>
        </w:rPr>
        <w:t xml:space="preserve">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14:paraId="45FA7022" w14:textId="77777777"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33AC9EAC" w14:textId="77777777"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4"/>
      </w:r>
      <w:r w:rsidRPr="00F63254">
        <w:rPr>
          <w:rFonts w:ascii="Times New Roman" w:hAnsi="Times New Roman" w:cs="Times New Roman"/>
          <w:color w:val="auto"/>
          <w:sz w:val="28"/>
          <w:szCs w:val="28"/>
          <w:shd w:val="clear" w:color="auto" w:fill="FFFFFF"/>
        </w:rPr>
        <w:t xml:space="preserve">, так и специфические. </w:t>
      </w:r>
    </w:p>
    <w:p w14:paraId="004FE98E" w14:textId="77777777"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14BFA17D" w14:textId="77777777"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16A2F508"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049EF3BB" w14:textId="77777777"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60F8FEF7" w14:textId="77777777"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14:paraId="4B5A384E"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5F2EEDF0"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266AF5B8"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70614C0A" w14:textId="77777777"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14:paraId="5FAEFE50" w14:textId="77777777"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14:paraId="575F2571" w14:textId="77777777"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14:paraId="782C4CD8" w14:textId="77777777"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8E79E4">
        <w:rPr>
          <w:rFonts w:ascii="Times New Roman" w:hAnsi="Times New Roman" w:cs="Times New Roman"/>
          <w:sz w:val="28"/>
          <w:szCs w:val="28"/>
        </w:rPr>
        <w:t>психокоррекционной</w:t>
      </w:r>
      <w:proofErr w:type="spellEnd"/>
      <w:r w:rsidRPr="008E79E4">
        <w:rPr>
          <w:rFonts w:ascii="Times New Roman" w:hAnsi="Times New Roman" w:cs="Times New Roman"/>
          <w:sz w:val="28"/>
          <w:szCs w:val="28"/>
        </w:rPr>
        <w:t xml:space="preserve">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14:paraId="568CF0C8" w14:textId="77777777"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14:paraId="77FDFB4D" w14:textId="77777777"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14:paraId="659EA039" w14:textId="77777777"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14:paraId="1175903D" w14:textId="77777777"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14:paraId="662B2C5B" w14:textId="77777777"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215181BE"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4EEB11F7" w14:textId="77777777"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2B1D168F" w14:textId="77777777"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14:paraId="15F74006"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14:paraId="495FD203" w14:textId="77777777"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14:paraId="7C08A0E4"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14:paraId="721148EE"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w:t>
      </w:r>
      <w:proofErr w:type="spellStart"/>
      <w:r w:rsidRPr="008E79E4">
        <w:rPr>
          <w:rFonts w:ascii="Times New Roman" w:hAnsi="Times New Roman" w:cs="Times New Roman"/>
          <w:sz w:val="28"/>
          <w:szCs w:val="28"/>
        </w:rPr>
        <w:t>психокоррекционная</w:t>
      </w:r>
      <w:proofErr w:type="spellEnd"/>
      <w:r w:rsidRPr="008E79E4">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14:paraId="1C27C747" w14:textId="77777777"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14:paraId="3D14A92A" w14:textId="77777777"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14:paraId="5CAA76D7" w14:textId="77777777"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w:t>
      </w:r>
      <w:r>
        <w:rPr>
          <w:rFonts w:hAnsi="Times New Roman"/>
          <w:sz w:val="28"/>
          <w:szCs w:val="28"/>
        </w:rPr>
        <w:t xml:space="preserve"> </w:t>
      </w:r>
      <w:r>
        <w:rPr>
          <w:rFonts w:hAnsi="Times New Roman"/>
          <w:sz w:val="28"/>
          <w:szCs w:val="28"/>
        </w:rPr>
        <w:t>общим</w:t>
      </w:r>
      <w:r>
        <w:rPr>
          <w:rFonts w:hAnsi="Times New Roman"/>
          <w:sz w:val="28"/>
          <w:szCs w:val="28"/>
        </w:rPr>
        <w:t xml:space="preserve"> </w:t>
      </w:r>
      <w:r>
        <w:rPr>
          <w:rFonts w:hAnsi="Times New Roman"/>
          <w:sz w:val="28"/>
          <w:szCs w:val="28"/>
        </w:rPr>
        <w:t>результатом</w:t>
      </w:r>
      <w:r>
        <w:rPr>
          <w:rFonts w:hAnsi="Times New Roman"/>
          <w:sz w:val="28"/>
          <w:szCs w:val="28"/>
        </w:rPr>
        <w:t xml:space="preserve"> </w:t>
      </w:r>
      <w:r>
        <w:rPr>
          <w:rFonts w:hAnsi="Times New Roman"/>
          <w:sz w:val="28"/>
          <w:szCs w:val="28"/>
        </w:rPr>
        <w:t>освоения</w:t>
      </w:r>
      <w:r>
        <w:rPr>
          <w:rFonts w:hAnsi="Times New Roman"/>
          <w:sz w:val="28"/>
          <w:szCs w:val="28"/>
        </w:rPr>
        <w:t xml:space="preserve"> </w:t>
      </w:r>
      <w:r>
        <w:rPr>
          <w:rFonts w:hAnsi="Times New Roman"/>
          <w:sz w:val="28"/>
          <w:szCs w:val="28"/>
        </w:rPr>
        <w:t>АООП</w:t>
      </w:r>
      <w:r>
        <w:rPr>
          <w:rFonts w:hAnsi="Times New Roman"/>
          <w:sz w:val="28"/>
          <w:szCs w:val="28"/>
        </w:rPr>
        <w:t xml:space="preserve"> </w:t>
      </w:r>
      <w:r>
        <w:rPr>
          <w:rFonts w:hAnsi="Times New Roman"/>
          <w:sz w:val="28"/>
          <w:szCs w:val="28"/>
        </w:rPr>
        <w:t>НОО</w:t>
      </w:r>
      <w:r>
        <w:rPr>
          <w:rFonts w:hAnsi="Times New Roman"/>
          <w:sz w:val="28"/>
          <w:szCs w:val="28"/>
        </w:rPr>
        <w:t xml:space="preserve"> </w:t>
      </w:r>
      <w:r>
        <w:rPr>
          <w:rFonts w:hAnsi="Times New Roman"/>
          <w:sz w:val="28"/>
          <w:szCs w:val="28"/>
        </w:rPr>
        <w:t>обучающихся</w:t>
      </w:r>
      <w:r>
        <w:rPr>
          <w:rFonts w:hAnsi="Times New Roman"/>
          <w:sz w:val="28"/>
          <w:szCs w:val="28"/>
        </w:rPr>
        <w:t xml:space="preserve"> </w:t>
      </w:r>
      <w:r>
        <w:rPr>
          <w:rFonts w:hAnsi="Times New Roman"/>
          <w:sz w:val="28"/>
          <w:szCs w:val="28"/>
        </w:rPr>
        <w:t>с</w:t>
      </w:r>
      <w:r>
        <w:rPr>
          <w:rFonts w:hAnsi="Times New Roman"/>
          <w:sz w:val="28"/>
          <w:szCs w:val="28"/>
        </w:rPr>
        <w:t xml:space="preserve"> </w:t>
      </w:r>
      <w:r>
        <w:rPr>
          <w:rFonts w:hAnsi="Times New Roman"/>
          <w:sz w:val="28"/>
          <w:szCs w:val="28"/>
        </w:rPr>
        <w:t>ЗПР</w:t>
      </w:r>
      <w:r>
        <w:rPr>
          <w:rFonts w:hAnsi="Times New Roman"/>
          <w:sz w:val="28"/>
          <w:szCs w:val="28"/>
        </w:rPr>
        <w:t xml:space="preserve"> </w:t>
      </w:r>
      <w:r>
        <w:rPr>
          <w:rFonts w:hAnsi="Times New Roman"/>
          <w:sz w:val="28"/>
          <w:szCs w:val="28"/>
        </w:rPr>
        <w:t>должно</w:t>
      </w:r>
      <w:r>
        <w:rPr>
          <w:rFonts w:hAnsi="Times New Roman"/>
          <w:sz w:val="28"/>
          <w:szCs w:val="28"/>
        </w:rPr>
        <w:t xml:space="preserve"> </w:t>
      </w:r>
      <w:r>
        <w:rPr>
          <w:rFonts w:hAnsi="Times New Roman"/>
          <w:sz w:val="28"/>
          <w:szCs w:val="28"/>
        </w:rPr>
        <w:t>стать</w:t>
      </w:r>
      <w:r>
        <w:rPr>
          <w:rFonts w:hAnsi="Times New Roman"/>
          <w:sz w:val="28"/>
          <w:szCs w:val="28"/>
        </w:rPr>
        <w:t xml:space="preserve"> </w:t>
      </w:r>
      <w:r>
        <w:rPr>
          <w:rFonts w:hAnsi="Times New Roman"/>
          <w:sz w:val="28"/>
          <w:szCs w:val="28"/>
        </w:rPr>
        <w:t>полноценное</w:t>
      </w:r>
      <w:r>
        <w:rPr>
          <w:rFonts w:hAnsi="Times New Roman"/>
          <w:sz w:val="28"/>
          <w:szCs w:val="28"/>
        </w:rPr>
        <w:t xml:space="preserve"> </w:t>
      </w:r>
      <w:r>
        <w:rPr>
          <w:rFonts w:hAnsi="Times New Roman"/>
          <w:sz w:val="28"/>
          <w:szCs w:val="28"/>
        </w:rPr>
        <w:t>начальное</w:t>
      </w:r>
      <w:r>
        <w:rPr>
          <w:rFonts w:hAnsi="Times New Roman"/>
          <w:sz w:val="28"/>
          <w:szCs w:val="28"/>
        </w:rPr>
        <w:t xml:space="preserve"> </w:t>
      </w:r>
      <w:r>
        <w:rPr>
          <w:rFonts w:hAnsi="Times New Roman"/>
          <w:sz w:val="28"/>
          <w:szCs w:val="28"/>
        </w:rPr>
        <w:t>общее</w:t>
      </w:r>
      <w:r>
        <w:rPr>
          <w:rFonts w:hAnsi="Times New Roman"/>
          <w:sz w:val="28"/>
          <w:szCs w:val="28"/>
        </w:rPr>
        <w:t xml:space="preserve"> </w:t>
      </w:r>
      <w:r>
        <w:rPr>
          <w:rFonts w:hAnsi="Times New Roman"/>
          <w:sz w:val="28"/>
          <w:szCs w:val="28"/>
        </w:rPr>
        <w:t>образование</w:t>
      </w:r>
      <w:r>
        <w:rPr>
          <w:rFonts w:ascii="Times New Roman"/>
          <w:sz w:val="28"/>
          <w:szCs w:val="28"/>
        </w:rPr>
        <w:t xml:space="preserve">, </w:t>
      </w:r>
      <w:r>
        <w:rPr>
          <w:rFonts w:hAnsi="Times New Roman"/>
          <w:sz w:val="28"/>
          <w:szCs w:val="28"/>
        </w:rPr>
        <w:t>развитие</w:t>
      </w:r>
      <w:r>
        <w:rPr>
          <w:rFonts w:hAnsi="Times New Roman"/>
          <w:sz w:val="28"/>
          <w:szCs w:val="28"/>
        </w:rPr>
        <w:t xml:space="preserve"> </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 xml:space="preserve"> </w:t>
      </w:r>
      <w:r>
        <w:rPr>
          <w:rFonts w:hAnsi="Times New Roman"/>
          <w:sz w:val="28"/>
          <w:szCs w:val="28"/>
        </w:rPr>
        <w:t>компетенций</w:t>
      </w:r>
      <w:r>
        <w:rPr>
          <w:rFonts w:ascii="Times New Roman"/>
          <w:sz w:val="28"/>
          <w:szCs w:val="28"/>
        </w:rPr>
        <w:t>.</w:t>
      </w:r>
    </w:p>
    <w:p w14:paraId="129DF3FE" w14:textId="77777777"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5"/>
      </w:r>
      <w:r w:rsidR="005157DB" w:rsidRPr="00E22318">
        <w:rPr>
          <w:rFonts w:ascii="Times New Roman" w:eastAsia="Times New Roman" w:hAnsi="Times New Roman" w:cs="Times New Roman"/>
          <w:sz w:val="28"/>
          <w:szCs w:val="28"/>
        </w:rPr>
        <w:t>.</w:t>
      </w:r>
    </w:p>
    <w:p w14:paraId="50A6219A" w14:textId="77777777"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14:paraId="1063F1FB" w14:textId="77777777"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14:paraId="6546E646" w14:textId="77777777"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14:paraId="6BFCFF31"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14:paraId="63D6ECFD"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14:paraId="474E9F38"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14:paraId="2E3F041B"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14:paraId="428D54B4" w14:textId="77777777"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14:paraId="42F74F83" w14:textId="77777777"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r w:rsidRPr="00D142B1">
        <w:rPr>
          <w:rFonts w:ascii="Times New Roman" w:hAnsi="Times New Roman" w:cs="Times New Roman"/>
          <w:b/>
          <w:bCs/>
          <w:sz w:val="28"/>
          <w:szCs w:val="28"/>
        </w:rPr>
        <w:t>:</w:t>
      </w:r>
    </w:p>
    <w:p w14:paraId="24B2316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14:paraId="631EFE7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14:paraId="3714C2D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14:paraId="32849BDC"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14:paraId="245C1F44"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14:paraId="7D282D18" w14:textId="77777777"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14:paraId="0956F72B"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14:paraId="6854F36D"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14:paraId="1E0B8F6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14:paraId="3C88AD4B"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14:paraId="626CF86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14:paraId="09825F50"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14:paraId="698F3602"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14:paraId="3617E28A"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14:paraId="4D5A8C9E" w14:textId="77777777"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14:paraId="25D163FD" w14:textId="77777777"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14:paraId="6CF5AB8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14:paraId="27C2A3A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14:paraId="710DF5E4"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14:paraId="3F9F280F"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14:paraId="57D0A795"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14:paraId="7AB9DAB0"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14:paraId="470790C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14:paraId="084A8328"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14:paraId="2D964CFB"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14:paraId="7A13FC8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14:paraId="6BCC45A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14:paraId="1698D38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14:paraId="7FF80DB3" w14:textId="77777777"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 xml:space="preserve">в способности взаимодействовать с другими людьми, </w:t>
      </w:r>
      <w:proofErr w:type="spellStart"/>
      <w:r w:rsidRPr="00D142B1">
        <w:rPr>
          <w:rFonts w:ascii="Times New Roman" w:hAnsi="Times New Roman" w:cs="Times New Roman"/>
          <w:sz w:val="28"/>
          <w:szCs w:val="28"/>
        </w:rPr>
        <w:t>уменииделиться</w:t>
      </w:r>
      <w:proofErr w:type="spellEnd"/>
      <w:r w:rsidRPr="00D142B1">
        <w:rPr>
          <w:rFonts w:ascii="Times New Roman" w:hAnsi="Times New Roman" w:cs="Times New Roman"/>
          <w:sz w:val="28"/>
          <w:szCs w:val="28"/>
        </w:rPr>
        <w:t xml:space="preserve"> своими воспоминаниями, впечатлениями и планами.</w:t>
      </w:r>
    </w:p>
    <w:p w14:paraId="6A32918C" w14:textId="77777777"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проявляющаяся:</w:t>
      </w:r>
    </w:p>
    <w:p w14:paraId="31069C13"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14:paraId="659E542D"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14:paraId="061022EF"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14:paraId="3418E37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14:paraId="39DB58B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14:paraId="2EE77AC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14:paraId="015E591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14:paraId="1B8CD306"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14:paraId="048856D7"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14:paraId="7D7823EC" w14:textId="77777777"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14:paraId="05070492" w14:textId="77777777"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14:paraId="7946F93A"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14:paraId="32D41C02"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14:paraId="0E434EF9"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14:paraId="47395C8E" w14:textId="77777777"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14:paraId="7EA092F7" w14:textId="77777777"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713316B2" w14:textId="77777777"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5562F0" w:rsidRPr="00F63254">
        <w:rPr>
          <w:rFonts w:ascii="Times New Roman" w:hAnsi="Times New Roman" w:cs="Times New Roman"/>
          <w:b/>
          <w:sz w:val="28"/>
          <w:szCs w:val="28"/>
        </w:rPr>
        <w:t xml:space="preserve"> </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5"/>
    </w:p>
    <w:p w14:paraId="4FFAAC5D" w14:textId="77777777"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14:paraId="5EB355CF"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14:paraId="20EFC0DD" w14:textId="77777777"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14:paraId="28C6AFE2" w14:textId="77777777"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14:paraId="69564385"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2D693E07" w14:textId="77777777"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397D5DE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1988F63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14:paraId="365B2AEC"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628A7261"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7452DA7D"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2994D2CA"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14:paraId="4D676015" w14:textId="77777777"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11DDD129"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05ADC8F9"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770398F9"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60108237"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74605843" w14:textId="77777777"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2F26EBD7" w14:textId="77777777"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14:paraId="0332675C" w14:textId="77777777"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14:paraId="3FB3D624"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14:paraId="712AF2E0"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14:paraId="17B47D61"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023AAB6A"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14:paraId="1FCEA553"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14:paraId="55A93440"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14:paraId="57465696"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14:paraId="4074A271"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w:t>
      </w:r>
      <w:proofErr w:type="spellStart"/>
      <w:r w:rsidRPr="00B11FEA">
        <w:rPr>
          <w:rFonts w:ascii="Times New Roman" w:hAnsi="Times New Roman" w:cs="Times New Roman"/>
          <w:sz w:val="28"/>
          <w:szCs w:val="28"/>
        </w:rPr>
        <w:t>диагностичность</w:t>
      </w:r>
      <w:proofErr w:type="spellEnd"/>
      <w:r w:rsidRPr="00B11FEA">
        <w:rPr>
          <w:rFonts w:ascii="Times New Roman" w:hAnsi="Times New Roman" w:cs="Times New Roman"/>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14:paraId="55889CB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w:t>
      </w:r>
      <w:proofErr w:type="gramStart"/>
      <w:r w:rsidRPr="00B11FEA">
        <w:rPr>
          <w:rFonts w:ascii="Times New Roman" w:hAnsi="Times New Roman" w:cs="Times New Roman"/>
          <w:sz w:val="28"/>
          <w:szCs w:val="28"/>
        </w:rPr>
        <w:t>влияния  нарушений</w:t>
      </w:r>
      <w:proofErr w:type="gramEnd"/>
      <w:r w:rsidRPr="00B11FEA">
        <w:rPr>
          <w:rFonts w:ascii="Times New Roman" w:hAnsi="Times New Roman" w:cs="Times New Roman"/>
          <w:sz w:val="28"/>
          <w:szCs w:val="28"/>
        </w:rPr>
        <w:t xml:space="preserve">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14:paraId="74F2211A"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w:t>
      </w:r>
      <w:proofErr w:type="spellStart"/>
      <w:r w:rsidRPr="00B11FEA">
        <w:rPr>
          <w:rFonts w:ascii="Times New Roman" w:hAnsi="Times New Roman" w:cs="Times New Roman"/>
          <w:sz w:val="28"/>
          <w:szCs w:val="28"/>
        </w:rPr>
        <w:t>эксперсс</w:t>
      </w:r>
      <w:proofErr w:type="spellEnd"/>
      <w:r w:rsidRPr="00B11FEA">
        <w:rPr>
          <w:rFonts w:ascii="Times New Roman" w:hAnsi="Times New Roman" w:cs="Times New Roman"/>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07ECDADC"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14:paraId="2494D981" w14:textId="77777777"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7D68EA73" w14:textId="77777777"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w:t>
      </w:r>
      <w:proofErr w:type="gramStart"/>
      <w:r w:rsidRPr="00BE7417">
        <w:rPr>
          <w:rFonts w:ascii="Times New Roman" w:hAnsi="Times New Roman" w:cs="Times New Roman"/>
          <w:color w:val="auto"/>
          <w:sz w:val="28"/>
          <w:szCs w:val="28"/>
        </w:rPr>
        <w:t xml:space="preserve">работы </w:t>
      </w:r>
      <w:r w:rsidRPr="00BE7417">
        <w:rPr>
          <w:rFonts w:ascii="Times New Roman"/>
          <w:color w:val="auto"/>
          <w:sz w:val="28"/>
          <w:szCs w:val="28"/>
        </w:rPr>
        <w:t xml:space="preserve"> </w:t>
      </w:r>
      <w:r w:rsidRPr="00BE7417">
        <w:rPr>
          <w:rFonts w:hAnsi="Times New Roman"/>
          <w:color w:val="auto"/>
          <w:sz w:val="28"/>
          <w:szCs w:val="28"/>
        </w:rPr>
        <w:t>используется</w:t>
      </w:r>
      <w:proofErr w:type="gramEnd"/>
      <w:r w:rsidRPr="00BE7417">
        <w:rPr>
          <w:rFonts w:hAnsi="Times New Roman"/>
          <w:color w:val="auto"/>
          <w:sz w:val="28"/>
          <w:szCs w:val="28"/>
        </w:rPr>
        <w:t xml:space="preserve"> </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w:t>
      </w:r>
      <w:r w:rsidRPr="00BE7417">
        <w:rPr>
          <w:rFonts w:hAnsi="Times New Roman"/>
          <w:color w:val="auto"/>
          <w:sz w:val="28"/>
          <w:szCs w:val="28"/>
        </w:rPr>
        <w:t xml:space="preserve"> </w:t>
      </w:r>
      <w:r w:rsidRPr="00BE7417">
        <w:rPr>
          <w:rFonts w:hAnsi="Times New Roman"/>
          <w:color w:val="auto"/>
          <w:sz w:val="28"/>
          <w:szCs w:val="28"/>
        </w:rPr>
        <w:t>группа</w:t>
      </w:r>
      <w:r w:rsidRPr="00BE7417">
        <w:rPr>
          <w:rFonts w:hAnsi="Times New Roman"/>
          <w:color w:val="auto"/>
          <w:sz w:val="28"/>
          <w:szCs w:val="28"/>
        </w:rPr>
        <w:t xml:space="preserve"> </w:t>
      </w:r>
      <w:r w:rsidRPr="00BE7417">
        <w:rPr>
          <w:rFonts w:hAnsi="Times New Roman"/>
          <w:color w:val="auto"/>
          <w:sz w:val="28"/>
          <w:szCs w:val="28"/>
        </w:rPr>
        <w:t>экспертов</w:t>
      </w:r>
      <w:r w:rsidRPr="00BE7417">
        <w:rPr>
          <w:rFonts w:hAnsi="Times New Roman"/>
          <w:color w:val="auto"/>
          <w:sz w:val="28"/>
          <w:szCs w:val="28"/>
        </w:rPr>
        <w:t xml:space="preserve"> </w:t>
      </w:r>
      <w:r w:rsidRPr="00BE7417">
        <w:rPr>
          <w:rFonts w:hAnsi="Times New Roman"/>
          <w:color w:val="auto"/>
          <w:sz w:val="28"/>
          <w:szCs w:val="28"/>
        </w:rPr>
        <w:t>объединяет</w:t>
      </w:r>
      <w:r w:rsidRPr="00BE7417">
        <w:rPr>
          <w:rFonts w:hAnsi="Times New Roman"/>
          <w:color w:val="auto"/>
          <w:sz w:val="28"/>
          <w:szCs w:val="28"/>
        </w:rPr>
        <w:t xml:space="preserve"> </w:t>
      </w:r>
      <w:r w:rsidRPr="00BE7417">
        <w:rPr>
          <w:rFonts w:hAnsi="Times New Roman"/>
          <w:color w:val="auto"/>
          <w:sz w:val="28"/>
          <w:szCs w:val="28"/>
        </w:rPr>
        <w:t>всех</w:t>
      </w:r>
      <w:r w:rsidRPr="00BE7417">
        <w:rPr>
          <w:rFonts w:hAnsi="Times New Roman"/>
          <w:color w:val="auto"/>
          <w:sz w:val="28"/>
          <w:szCs w:val="28"/>
        </w:rPr>
        <w:t xml:space="preserve"> </w:t>
      </w:r>
      <w:r w:rsidRPr="00BE7417">
        <w:rPr>
          <w:rFonts w:hAnsi="Times New Roman"/>
          <w:color w:val="auto"/>
          <w:sz w:val="28"/>
          <w:szCs w:val="28"/>
        </w:rPr>
        <w:t>участников</w:t>
      </w:r>
      <w:r w:rsidRPr="00BE7417">
        <w:rPr>
          <w:rFonts w:hAnsi="Times New Roman"/>
          <w:color w:val="auto"/>
          <w:sz w:val="28"/>
          <w:szCs w:val="28"/>
        </w:rPr>
        <w:t xml:space="preserve"> </w:t>
      </w:r>
      <w:r w:rsidRPr="00BE7417">
        <w:rPr>
          <w:rFonts w:hAnsi="Times New Roman"/>
          <w:color w:val="auto"/>
          <w:sz w:val="28"/>
          <w:szCs w:val="28"/>
        </w:rPr>
        <w:t>образовательного</w:t>
      </w:r>
      <w:r w:rsidRPr="00BE7417">
        <w:rPr>
          <w:rFonts w:hAnsi="Times New Roman"/>
          <w:color w:val="auto"/>
          <w:sz w:val="28"/>
          <w:szCs w:val="28"/>
        </w:rPr>
        <w:t xml:space="preserve"> </w:t>
      </w:r>
      <w:r w:rsidRPr="00BE7417">
        <w:rPr>
          <w:rFonts w:hAnsi="Times New Roman"/>
          <w:color w:val="auto"/>
          <w:sz w:val="28"/>
          <w:szCs w:val="28"/>
        </w:rPr>
        <w:t>процесса</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w:t>
      </w:r>
      <w:r w:rsidRPr="00BE7417">
        <w:rPr>
          <w:rFonts w:hAnsi="Times New Roman"/>
          <w:color w:val="auto"/>
          <w:sz w:val="28"/>
          <w:szCs w:val="28"/>
        </w:rPr>
        <w:t xml:space="preserve"> </w:t>
      </w:r>
      <w:r w:rsidRPr="00BE7417">
        <w:rPr>
          <w:rFonts w:hAnsi="Times New Roman"/>
          <w:color w:val="auto"/>
          <w:sz w:val="28"/>
          <w:szCs w:val="28"/>
        </w:rPr>
        <w:t>обучает</w:t>
      </w:r>
      <w:r w:rsidRPr="00BE7417">
        <w:rPr>
          <w:rFonts w:ascii="Times New Roman"/>
          <w:color w:val="auto"/>
          <w:sz w:val="28"/>
          <w:szCs w:val="28"/>
        </w:rPr>
        <w:t xml:space="preserve">, </w:t>
      </w:r>
      <w:r w:rsidRPr="00BE7417">
        <w:rPr>
          <w:rFonts w:hAnsi="Times New Roman"/>
          <w:color w:val="auto"/>
          <w:sz w:val="28"/>
          <w:szCs w:val="28"/>
        </w:rPr>
        <w:t>воспитывает</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тесно</w:t>
      </w:r>
      <w:r w:rsidRPr="00BE7417">
        <w:rPr>
          <w:rFonts w:hAnsi="Times New Roman"/>
          <w:color w:val="auto"/>
          <w:sz w:val="28"/>
          <w:szCs w:val="28"/>
        </w:rPr>
        <w:t xml:space="preserve"> </w:t>
      </w:r>
      <w:r w:rsidRPr="00BE7417">
        <w:rPr>
          <w:rFonts w:hAnsi="Times New Roman"/>
          <w:color w:val="auto"/>
          <w:sz w:val="28"/>
          <w:szCs w:val="28"/>
        </w:rPr>
        <w:t>контактирует</w:t>
      </w:r>
      <w:r w:rsidRPr="00BE7417">
        <w:rPr>
          <w:rFonts w:hAnsi="Times New Roman"/>
          <w:color w:val="auto"/>
          <w:sz w:val="28"/>
          <w:szCs w:val="28"/>
        </w:rPr>
        <w:t xml:space="preserve"> </w:t>
      </w:r>
      <w:r w:rsidRPr="00BE7417">
        <w:rPr>
          <w:rFonts w:hAnsi="Times New Roman"/>
          <w:color w:val="auto"/>
          <w:sz w:val="28"/>
          <w:szCs w:val="28"/>
        </w:rPr>
        <w:t>с</w:t>
      </w:r>
      <w:r w:rsidRPr="00BE7417">
        <w:rPr>
          <w:rFonts w:hAnsi="Times New Roman"/>
          <w:color w:val="auto"/>
          <w:sz w:val="28"/>
          <w:szCs w:val="28"/>
        </w:rPr>
        <w:t xml:space="preserve"> </w:t>
      </w:r>
      <w:r w:rsidRPr="00BE7417">
        <w:rPr>
          <w:rFonts w:hAnsi="Times New Roman"/>
          <w:color w:val="auto"/>
          <w:sz w:val="28"/>
          <w:szCs w:val="28"/>
        </w:rPr>
        <w:t>обучающимся</w:t>
      </w:r>
      <w:r w:rsidRPr="00BE7417">
        <w:rPr>
          <w:rFonts w:ascii="Times New Roman"/>
          <w:color w:val="auto"/>
          <w:sz w:val="28"/>
          <w:szCs w:val="28"/>
        </w:rPr>
        <w:t xml:space="preserve">. </w:t>
      </w:r>
      <w:r w:rsidRPr="00BE7417">
        <w:rPr>
          <w:rFonts w:hAnsi="Times New Roman"/>
          <w:color w:val="auto"/>
          <w:sz w:val="28"/>
          <w:szCs w:val="28"/>
        </w:rPr>
        <w:t>Задачей</w:t>
      </w:r>
      <w:r w:rsidRPr="00BE7417">
        <w:rPr>
          <w:rFonts w:hAnsi="Times New Roman"/>
          <w:color w:val="auto"/>
          <w:sz w:val="28"/>
          <w:szCs w:val="28"/>
        </w:rPr>
        <w:t xml:space="preserve"> </w:t>
      </w:r>
      <w:r w:rsidRPr="00BE7417">
        <w:rPr>
          <w:rFonts w:hAnsi="Times New Roman"/>
          <w:color w:val="auto"/>
          <w:sz w:val="28"/>
          <w:szCs w:val="28"/>
        </w:rPr>
        <w:t>такой</w:t>
      </w:r>
      <w:r w:rsidRPr="00BE7417">
        <w:rPr>
          <w:rFonts w:hAnsi="Times New Roman"/>
          <w:color w:val="auto"/>
          <w:sz w:val="28"/>
          <w:szCs w:val="28"/>
        </w:rPr>
        <w:t xml:space="preserve"> </w:t>
      </w:r>
      <w:r w:rsidRPr="00BE7417">
        <w:rPr>
          <w:rFonts w:hAnsi="Times New Roman"/>
          <w:color w:val="auto"/>
          <w:sz w:val="28"/>
          <w:szCs w:val="28"/>
        </w:rPr>
        <w:t>экспертной</w:t>
      </w:r>
      <w:r w:rsidRPr="00BE7417">
        <w:rPr>
          <w:rFonts w:hAnsi="Times New Roman"/>
          <w:color w:val="auto"/>
          <w:sz w:val="28"/>
          <w:szCs w:val="28"/>
        </w:rPr>
        <w:t xml:space="preserve"> </w:t>
      </w:r>
      <w:r w:rsidRPr="00BE7417">
        <w:rPr>
          <w:rFonts w:hAnsi="Times New Roman"/>
          <w:color w:val="auto"/>
          <w:sz w:val="28"/>
          <w:szCs w:val="28"/>
        </w:rPr>
        <w:t>группы</w:t>
      </w:r>
      <w:r w:rsidRPr="00BE7417">
        <w:rPr>
          <w:rFonts w:hAnsi="Times New Roman"/>
          <w:color w:val="auto"/>
          <w:sz w:val="28"/>
          <w:szCs w:val="28"/>
        </w:rPr>
        <w:t xml:space="preserve"> </w:t>
      </w:r>
      <w:r w:rsidRPr="00BE7417">
        <w:rPr>
          <w:rFonts w:hAnsi="Times New Roman"/>
          <w:color w:val="auto"/>
          <w:sz w:val="28"/>
          <w:szCs w:val="28"/>
        </w:rPr>
        <w:t>является</w:t>
      </w:r>
      <w:r w:rsidRPr="00BE7417">
        <w:rPr>
          <w:rFonts w:hAnsi="Times New Roman"/>
          <w:color w:val="auto"/>
          <w:sz w:val="28"/>
          <w:szCs w:val="28"/>
        </w:rPr>
        <w:t xml:space="preserve"> </w:t>
      </w:r>
      <w:r w:rsidRPr="00BE7417">
        <w:rPr>
          <w:rFonts w:hAnsi="Times New Roman"/>
          <w:color w:val="auto"/>
          <w:sz w:val="28"/>
          <w:szCs w:val="28"/>
        </w:rPr>
        <w:t>выработка</w:t>
      </w:r>
      <w:r w:rsidRPr="00BE7417">
        <w:rPr>
          <w:rFonts w:hAnsi="Times New Roman"/>
          <w:color w:val="auto"/>
          <w:sz w:val="28"/>
          <w:szCs w:val="28"/>
        </w:rPr>
        <w:t xml:space="preserve"> </w:t>
      </w:r>
      <w:r w:rsidRPr="00BE7417">
        <w:rPr>
          <w:rFonts w:hAnsi="Times New Roman"/>
          <w:color w:val="auto"/>
          <w:sz w:val="28"/>
          <w:szCs w:val="28"/>
        </w:rPr>
        <w:t>общей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достижений</w:t>
      </w:r>
      <w:r w:rsidRPr="00BE7417">
        <w:rPr>
          <w:rFonts w:hAnsi="Times New Roman"/>
          <w:color w:val="auto"/>
          <w:sz w:val="28"/>
          <w:szCs w:val="28"/>
        </w:rPr>
        <w:t xml:space="preserve"> </w:t>
      </w:r>
      <w:r w:rsidRPr="00BE7417">
        <w:rPr>
          <w:rFonts w:hAnsi="Times New Roman"/>
          <w:color w:val="auto"/>
          <w:sz w:val="28"/>
          <w:szCs w:val="28"/>
        </w:rPr>
        <w:t>обучающегося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сфере</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w:t>
      </w:r>
      <w:r w:rsidRPr="00BE7417">
        <w:rPr>
          <w:rFonts w:hAnsi="Times New Roman"/>
          <w:color w:val="auto"/>
          <w:sz w:val="28"/>
          <w:szCs w:val="28"/>
        </w:rPr>
        <w:t xml:space="preserve"> </w:t>
      </w:r>
      <w:r w:rsidRPr="00BE7417">
        <w:rPr>
          <w:rFonts w:hAnsi="Times New Roman"/>
          <w:color w:val="auto"/>
          <w:sz w:val="28"/>
          <w:szCs w:val="28"/>
        </w:rPr>
        <w:t>обязательно</w:t>
      </w:r>
      <w:r w:rsidRPr="00BE7417">
        <w:rPr>
          <w:rFonts w:hAnsi="Times New Roman"/>
          <w:color w:val="auto"/>
          <w:sz w:val="28"/>
          <w:szCs w:val="28"/>
        </w:rPr>
        <w:t xml:space="preserve"> </w:t>
      </w:r>
      <w:r w:rsidRPr="00BE7417">
        <w:rPr>
          <w:rFonts w:hAnsi="Times New Roman"/>
          <w:color w:val="auto"/>
          <w:sz w:val="28"/>
          <w:szCs w:val="28"/>
        </w:rPr>
        <w:t>включает</w:t>
      </w:r>
      <w:r w:rsidRPr="00BE7417">
        <w:rPr>
          <w:rFonts w:hAnsi="Times New Roman"/>
          <w:color w:val="auto"/>
          <w:sz w:val="28"/>
          <w:szCs w:val="28"/>
        </w:rPr>
        <w:t xml:space="preserve"> </w:t>
      </w:r>
      <w:r w:rsidRPr="00BE7417">
        <w:rPr>
          <w:rFonts w:hAnsi="Times New Roman"/>
          <w:color w:val="auto"/>
          <w:sz w:val="28"/>
          <w:szCs w:val="28"/>
        </w:rPr>
        <w:t>мнение</w:t>
      </w:r>
      <w:r w:rsidRPr="00BE7417">
        <w:rPr>
          <w:rFonts w:hAnsi="Times New Roman"/>
          <w:color w:val="auto"/>
          <w:sz w:val="28"/>
          <w:szCs w:val="28"/>
        </w:rPr>
        <w:t xml:space="preserve"> </w:t>
      </w:r>
      <w:r w:rsidRPr="00BE7417">
        <w:rPr>
          <w:rFonts w:hAnsi="Times New Roman"/>
          <w:color w:val="auto"/>
          <w:sz w:val="28"/>
          <w:szCs w:val="28"/>
        </w:rPr>
        <w:t>семьи</w:t>
      </w:r>
      <w:r w:rsidRPr="00BE7417">
        <w:rPr>
          <w:rFonts w:ascii="Times New Roman"/>
          <w:color w:val="auto"/>
          <w:sz w:val="28"/>
          <w:szCs w:val="28"/>
        </w:rPr>
        <w:t xml:space="preserve">, </w:t>
      </w:r>
      <w:r w:rsidRPr="00BE7417">
        <w:rPr>
          <w:rFonts w:hAnsi="Times New Roman"/>
          <w:color w:val="auto"/>
          <w:sz w:val="28"/>
          <w:szCs w:val="28"/>
        </w:rPr>
        <w:t>близких</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ascii="Times New Roman"/>
          <w:color w:val="auto"/>
          <w:sz w:val="28"/>
          <w:szCs w:val="28"/>
        </w:rPr>
        <w:t xml:space="preserve">. </w:t>
      </w:r>
      <w:r w:rsidRPr="00BE7417">
        <w:rPr>
          <w:rFonts w:hAnsi="Times New Roman"/>
          <w:color w:val="auto"/>
          <w:sz w:val="28"/>
          <w:szCs w:val="28"/>
        </w:rPr>
        <w:t>Основой</w:t>
      </w:r>
      <w:r w:rsidRPr="00BE7417">
        <w:rPr>
          <w:rFonts w:hAnsi="Times New Roman"/>
          <w:color w:val="auto"/>
          <w:sz w:val="28"/>
          <w:szCs w:val="28"/>
        </w:rPr>
        <w:t xml:space="preserve"> </w:t>
      </w:r>
      <w:r w:rsidRPr="00BE7417">
        <w:rPr>
          <w:rFonts w:hAnsi="Times New Roman"/>
          <w:color w:val="auto"/>
          <w:sz w:val="28"/>
          <w:szCs w:val="28"/>
        </w:rPr>
        <w:t>оценки</w:t>
      </w:r>
      <w:r w:rsidRPr="00BE7417">
        <w:rPr>
          <w:rFonts w:hAnsi="Times New Roman"/>
          <w:color w:val="auto"/>
          <w:sz w:val="28"/>
          <w:szCs w:val="28"/>
        </w:rPr>
        <w:t xml:space="preserve"> </w:t>
      </w:r>
      <w:r w:rsidRPr="00BE7417">
        <w:rPr>
          <w:rFonts w:hAnsi="Times New Roman"/>
          <w:color w:val="auto"/>
          <w:sz w:val="28"/>
          <w:szCs w:val="28"/>
        </w:rPr>
        <w:t>продвижения</w:t>
      </w:r>
      <w:r w:rsidRPr="00BE7417">
        <w:rPr>
          <w:rFonts w:hAnsi="Times New Roman"/>
          <w:color w:val="auto"/>
          <w:sz w:val="28"/>
          <w:szCs w:val="28"/>
        </w:rPr>
        <w:t xml:space="preserve"> </w:t>
      </w:r>
      <w:r w:rsidRPr="00BE7417">
        <w:rPr>
          <w:rFonts w:hAnsi="Times New Roman"/>
          <w:color w:val="auto"/>
          <w:sz w:val="28"/>
          <w:szCs w:val="28"/>
        </w:rPr>
        <w:t>ребенка</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hAnsi="Times New Roman"/>
          <w:color w:val="auto"/>
          <w:sz w:val="28"/>
          <w:szCs w:val="28"/>
        </w:rPr>
        <w:t xml:space="preserve"> </w:t>
      </w:r>
      <w:r w:rsidRPr="00BE7417">
        <w:rPr>
          <w:rFonts w:hAnsi="Times New Roman"/>
          <w:color w:val="auto"/>
          <w:sz w:val="28"/>
          <w:szCs w:val="28"/>
        </w:rPr>
        <w:t>служит</w:t>
      </w:r>
      <w:r w:rsidRPr="00BE7417">
        <w:rPr>
          <w:rFonts w:hAnsi="Times New Roman"/>
          <w:color w:val="auto"/>
          <w:sz w:val="28"/>
          <w:szCs w:val="28"/>
        </w:rPr>
        <w:t xml:space="preserve"> </w:t>
      </w:r>
      <w:r w:rsidRPr="00BE7417">
        <w:rPr>
          <w:rFonts w:hAnsi="Times New Roman"/>
          <w:color w:val="auto"/>
          <w:sz w:val="28"/>
          <w:szCs w:val="28"/>
        </w:rPr>
        <w:t>анализ</w:t>
      </w:r>
      <w:r w:rsidRPr="00BE7417">
        <w:rPr>
          <w:rFonts w:hAnsi="Times New Roman"/>
          <w:color w:val="auto"/>
          <w:sz w:val="28"/>
          <w:szCs w:val="28"/>
        </w:rPr>
        <w:t xml:space="preserve"> </w:t>
      </w:r>
      <w:r w:rsidRPr="00BE7417">
        <w:rPr>
          <w:rFonts w:hAnsi="Times New Roman"/>
          <w:color w:val="auto"/>
          <w:sz w:val="28"/>
          <w:szCs w:val="28"/>
        </w:rPr>
        <w:t>изменений</w:t>
      </w:r>
      <w:r w:rsidRPr="00BE7417">
        <w:rPr>
          <w:rFonts w:hAnsi="Times New Roman"/>
          <w:color w:val="auto"/>
          <w:sz w:val="28"/>
          <w:szCs w:val="28"/>
        </w:rPr>
        <w:t xml:space="preserve"> </w:t>
      </w:r>
      <w:r w:rsidRPr="00BE7417">
        <w:rPr>
          <w:rFonts w:hAnsi="Times New Roman"/>
          <w:color w:val="auto"/>
          <w:sz w:val="28"/>
          <w:szCs w:val="28"/>
        </w:rPr>
        <w:t>его</w:t>
      </w:r>
      <w:r w:rsidRPr="00BE7417">
        <w:rPr>
          <w:rFonts w:hAnsi="Times New Roman"/>
          <w:color w:val="auto"/>
          <w:sz w:val="28"/>
          <w:szCs w:val="28"/>
        </w:rPr>
        <w:t xml:space="preserve"> </w:t>
      </w:r>
      <w:r w:rsidRPr="00BE7417">
        <w:rPr>
          <w:rFonts w:hAnsi="Times New Roman"/>
          <w:color w:val="auto"/>
          <w:sz w:val="28"/>
          <w:szCs w:val="28"/>
        </w:rPr>
        <w:t>поведения</w:t>
      </w:r>
      <w:r w:rsidRPr="00BE7417">
        <w:rPr>
          <w:rFonts w:hAns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повседневной</w:t>
      </w:r>
      <w:r w:rsidRPr="00BE7417">
        <w:rPr>
          <w:rFonts w:hAnsi="Times New Roman"/>
          <w:color w:val="auto"/>
          <w:sz w:val="28"/>
          <w:szCs w:val="28"/>
        </w:rPr>
        <w:t xml:space="preserve"> </w:t>
      </w:r>
      <w:r w:rsidRPr="00BE7417">
        <w:rPr>
          <w:rFonts w:hAnsi="Times New Roman"/>
          <w:color w:val="auto"/>
          <w:sz w:val="28"/>
          <w:szCs w:val="28"/>
        </w:rPr>
        <w:t>жизни</w:t>
      </w:r>
      <w:r w:rsidRPr="00BE7417">
        <w:rPr>
          <w:rFonts w:hAnsi="Times New Roman"/>
          <w:color w:val="auto"/>
          <w:sz w:val="28"/>
          <w:szCs w:val="28"/>
        </w:rPr>
        <w:t xml:space="preserve"> </w:t>
      </w:r>
      <w:r w:rsidRPr="00BE7417">
        <w:rPr>
          <w:rFonts w:ascii="Times New Roman"/>
          <w:color w:val="auto"/>
          <w:sz w:val="28"/>
          <w:szCs w:val="28"/>
        </w:rPr>
        <w:t xml:space="preserve">- </w:t>
      </w:r>
      <w:r w:rsidRPr="00BE7417">
        <w:rPr>
          <w:rFonts w:hAnsi="Times New Roman"/>
          <w:color w:val="auto"/>
          <w:sz w:val="28"/>
          <w:szCs w:val="28"/>
        </w:rPr>
        <w:t>в</w:t>
      </w:r>
      <w:r w:rsidRPr="00BE7417">
        <w:rPr>
          <w:rFonts w:hAnsi="Times New Roman"/>
          <w:color w:val="auto"/>
          <w:sz w:val="28"/>
          <w:szCs w:val="28"/>
        </w:rPr>
        <w:t xml:space="preserve"> </w:t>
      </w:r>
      <w:r w:rsidRPr="00BE7417">
        <w:rPr>
          <w:rFonts w:hAnsi="Times New Roman"/>
          <w:color w:val="auto"/>
          <w:sz w:val="28"/>
          <w:szCs w:val="28"/>
        </w:rPr>
        <w:t>школе</w:t>
      </w:r>
      <w:r w:rsidRPr="00BE7417">
        <w:rPr>
          <w:rFonts w:hAnsi="Times New Roman"/>
          <w:color w:val="auto"/>
          <w:sz w:val="28"/>
          <w:szCs w:val="28"/>
        </w:rPr>
        <w:t xml:space="preserve"> </w:t>
      </w:r>
      <w:r w:rsidRPr="00BE7417">
        <w:rPr>
          <w:rFonts w:hAnsi="Times New Roman"/>
          <w:color w:val="auto"/>
          <w:sz w:val="28"/>
          <w:szCs w:val="28"/>
        </w:rPr>
        <w:t>и</w:t>
      </w:r>
      <w:r w:rsidRPr="00BE7417">
        <w:rPr>
          <w:rFonts w:hAnsi="Times New Roman"/>
          <w:color w:val="auto"/>
          <w:sz w:val="28"/>
          <w:szCs w:val="28"/>
        </w:rPr>
        <w:t xml:space="preserve"> </w:t>
      </w:r>
      <w:r w:rsidRPr="00BE7417">
        <w:rPr>
          <w:rFonts w:hAnsi="Times New Roman"/>
          <w:color w:val="auto"/>
          <w:sz w:val="28"/>
          <w:szCs w:val="28"/>
        </w:rPr>
        <w:t>дома</w:t>
      </w:r>
      <w:r w:rsidRPr="00BE7417">
        <w:rPr>
          <w:rFonts w:ascii="Times New Roman"/>
          <w:color w:val="auto"/>
          <w:sz w:val="28"/>
          <w:szCs w:val="28"/>
        </w:rPr>
        <w:t>.</w:t>
      </w:r>
    </w:p>
    <w:p w14:paraId="3CF72DA5" w14:textId="77777777"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719EF41F" w14:textId="77777777"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14:paraId="7A0839A7" w14:textId="77777777"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14:paraId="2898A731" w14:textId="77777777"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6" w:name="_Toc415833118"/>
      <w:r w:rsidRPr="00156537">
        <w:rPr>
          <w:rFonts w:ascii="Times New Roman" w:hAnsi="Times New Roman" w:cs="Times New Roman"/>
          <w:b/>
          <w:sz w:val="28"/>
          <w:szCs w:val="28"/>
        </w:rPr>
        <w:lastRenderedPageBreak/>
        <w:t>2.2. Содержательный раздел</w:t>
      </w:r>
      <w:bookmarkEnd w:id="6"/>
    </w:p>
    <w:p w14:paraId="0352CF75" w14:textId="77777777"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6"/>
      </w:r>
      <w:r w:rsidRPr="00840B1F">
        <w:rPr>
          <w:rFonts w:ascii="Times New Roman" w:hAnsi="Times New Roman" w:cs="Times New Roman"/>
          <w:sz w:val="28"/>
          <w:szCs w:val="28"/>
        </w:rPr>
        <w:t>.</w:t>
      </w:r>
    </w:p>
    <w:p w14:paraId="1AED6804" w14:textId="77777777"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14:paraId="20BC10E3" w14:textId="77777777"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7"/>
    </w:p>
    <w:p w14:paraId="69E09E1E" w14:textId="77777777"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sidRPr="00F03F14">
        <w:rPr>
          <w:rFonts w:ascii="Times New Roman" w:hAnsi="Times New Roman" w:cs="Times New Roman"/>
          <w:sz w:val="28"/>
          <w:szCs w:val="28"/>
        </w:rPr>
        <w:t xml:space="preserve"> </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Pr>
          <w:rFonts w:ascii="Times New Roman" w:hAnsi="Times New Roman" w:cs="Times New Roman"/>
          <w:sz w:val="28"/>
          <w:szCs w:val="28"/>
        </w:rPr>
        <w:t xml:space="preserve"> </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14:paraId="691ED3F1" w14:textId="77777777"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соответствии с требованиями ФГОС НОО</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 xml:space="preserve">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14:paraId="5EB5A5BB" w14:textId="77777777"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 xml:space="preserve">Направления и содержание программы коррекционной </w:t>
      </w:r>
      <w:proofErr w:type="gramStart"/>
      <w:r w:rsidRPr="00010667">
        <w:rPr>
          <w:rFonts w:ascii="Times New Roman" w:hAnsi="Times New Roman"/>
          <w:bCs/>
          <w:sz w:val="28"/>
          <w:szCs w:val="28"/>
        </w:rPr>
        <w:t>работы  осуществляются</w:t>
      </w:r>
      <w:proofErr w:type="gramEnd"/>
      <w:r w:rsidRPr="00010667">
        <w:rPr>
          <w:rFonts w:ascii="Times New Roman" w:hAnsi="Times New Roman"/>
          <w:bCs/>
          <w:sz w:val="28"/>
          <w:szCs w:val="28"/>
        </w:rPr>
        <w:t xml:space="preserve"> во внеурочное время в объеме не менее 5 часов. Объем и содержание определяются в зависимости от образовательных потребностей обучающихся.</w:t>
      </w:r>
    </w:p>
    <w:p w14:paraId="79A3E753"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w:t>
      </w:r>
      <w:r w:rsidRPr="00F03F14">
        <w:rPr>
          <w:rFonts w:ascii="Times New Roman" w:hAnsi="Times New Roman" w:cs="Times New Roman"/>
          <w:b/>
          <w:sz w:val="28"/>
          <w:szCs w:val="28"/>
        </w:rPr>
        <w:t xml:space="preserve"> </w:t>
      </w:r>
      <w:r w:rsidRPr="00F03F14">
        <w:rPr>
          <w:rFonts w:ascii="Times New Roman" w:hAnsi="Times New Roman" w:cs="Times New Roman"/>
          <w:sz w:val="28"/>
          <w:szCs w:val="28"/>
        </w:rPr>
        <w:t>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14:paraId="1FEE46AD"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14:paraId="131A2781"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6D6A2C5E"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14:paraId="1D350E4F"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14:paraId="17729F6E"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14:paraId="235AF151"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14:paraId="72E8664C" w14:textId="77777777"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14:paraId="58A96273"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14:paraId="7532C4E5" w14:textId="77777777"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14:paraId="37B86D58" w14:textId="77777777"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14:paraId="39478F07" w14:textId="77777777"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14:paraId="0946D304" w14:textId="77777777" w:rsidR="005907AE" w:rsidRPr="009433D8" w:rsidRDefault="005907AE" w:rsidP="005907AE">
      <w:pPr>
        <w:pStyle w:val="21"/>
      </w:pPr>
      <w:r w:rsidRPr="009433D8">
        <w:rPr>
          <w:iCs/>
          <w:spacing w:val="2"/>
        </w:rPr>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 xml:space="preserve">комендаций по оказанию им </w:t>
      </w:r>
      <w:proofErr w:type="spellStart"/>
      <w:r w:rsidRPr="009433D8">
        <w:rPr>
          <w:spacing w:val="2"/>
        </w:rPr>
        <w:t>психолого­медико­педагогиче</w:t>
      </w:r>
      <w:r w:rsidRPr="009433D8">
        <w:t>ской</w:t>
      </w:r>
      <w:proofErr w:type="spellEnd"/>
      <w:r w:rsidRPr="009433D8">
        <w:t xml:space="preserve"> помощи;</w:t>
      </w:r>
    </w:p>
    <w:p w14:paraId="7D1A0143" w14:textId="77777777" w:rsidR="005907AE" w:rsidRPr="009433D8" w:rsidRDefault="005907AE" w:rsidP="005907AE">
      <w:pPr>
        <w:pStyle w:val="21"/>
      </w:pPr>
      <w:proofErr w:type="spellStart"/>
      <w:r w:rsidRPr="009433D8">
        <w:rPr>
          <w:iCs/>
        </w:rPr>
        <w:lastRenderedPageBreak/>
        <w:t>коррекционно­развивающая</w:t>
      </w:r>
      <w:proofErr w:type="spellEnd"/>
      <w:r w:rsidRPr="009433D8">
        <w:rPr>
          <w:iCs/>
        </w:rPr>
        <w:t xml:space="preserve">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14:paraId="69AF6C1C" w14:textId="77777777"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 xml:space="preserve">дифференцированных </w:t>
      </w:r>
      <w:proofErr w:type="spellStart"/>
      <w:r w:rsidRPr="009433D8">
        <w:t>психолого­педагогических</w:t>
      </w:r>
      <w:proofErr w:type="spellEnd"/>
      <w:r w:rsidRPr="009433D8">
        <w:t xml:space="preserve"> условий об</w:t>
      </w:r>
      <w:r w:rsidRPr="009433D8">
        <w:rPr>
          <w:spacing w:val="-2"/>
        </w:rPr>
        <w:t>учения, воспитания, коррекции, развития и социализации;</w:t>
      </w:r>
    </w:p>
    <w:p w14:paraId="09D36948" w14:textId="77777777" w:rsidR="005907AE" w:rsidRPr="009433D8" w:rsidRDefault="005907AE" w:rsidP="005907AE">
      <w:pPr>
        <w:pStyle w:val="21"/>
      </w:pPr>
      <w:proofErr w:type="spellStart"/>
      <w:r w:rsidRPr="009433D8">
        <w:rPr>
          <w:iCs/>
          <w:spacing w:val="2"/>
        </w:rPr>
        <w:t>информационно­просветительская</w:t>
      </w:r>
      <w:proofErr w:type="spellEnd"/>
      <w:r w:rsidRPr="009433D8">
        <w:rPr>
          <w:iCs/>
          <w:spacing w:val="2"/>
        </w:rPr>
        <w:t xml:space="preserve">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14:paraId="0E7AB358" w14:textId="77777777"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w:t>
      </w:r>
      <w:r w:rsidRPr="009433D8">
        <w:rPr>
          <w:rFonts w:hAnsi="Times New Roman"/>
          <w:color w:val="auto"/>
          <w:sz w:val="28"/>
          <w:szCs w:val="28"/>
        </w:rPr>
        <w:t xml:space="preserve"> </w:t>
      </w:r>
      <w:r w:rsidRPr="009433D8">
        <w:rPr>
          <w:rFonts w:hAnsi="Times New Roman"/>
          <w:color w:val="auto"/>
          <w:sz w:val="28"/>
          <w:szCs w:val="28"/>
        </w:rPr>
        <w:t>работа</w:t>
      </w:r>
      <w:r w:rsidRPr="009433D8">
        <w:rPr>
          <w:rFonts w:hAnsi="Times New Roman"/>
          <w:color w:val="auto"/>
          <w:sz w:val="28"/>
          <w:szCs w:val="28"/>
        </w:rPr>
        <w:t xml:space="preserve"> </w:t>
      </w:r>
      <w:r w:rsidRPr="009433D8">
        <w:rPr>
          <w:rFonts w:hAnsi="Times New Roman"/>
          <w:color w:val="auto"/>
          <w:sz w:val="28"/>
          <w:szCs w:val="28"/>
        </w:rPr>
        <w:t>должна</w:t>
      </w:r>
      <w:r w:rsidRPr="009433D8">
        <w:rPr>
          <w:rFonts w:hAnsi="Times New Roman"/>
          <w:color w:val="auto"/>
          <w:sz w:val="28"/>
          <w:szCs w:val="28"/>
        </w:rPr>
        <w:t xml:space="preserve"> </w:t>
      </w:r>
      <w:r w:rsidRPr="009433D8">
        <w:rPr>
          <w:rFonts w:hAnsi="Times New Roman"/>
          <w:color w:val="auto"/>
          <w:sz w:val="28"/>
          <w:szCs w:val="28"/>
        </w:rPr>
        <w:t>включать</w:t>
      </w:r>
      <w:r w:rsidRPr="009433D8">
        <w:rPr>
          <w:rFonts w:hAnsi="Times New Roman"/>
          <w:color w:val="auto"/>
          <w:sz w:val="28"/>
          <w:szCs w:val="28"/>
        </w:rPr>
        <w:t xml:space="preserve"> </w:t>
      </w:r>
      <w:r w:rsidRPr="009433D8">
        <w:rPr>
          <w:rFonts w:hAnsi="Times New Roman"/>
          <w:color w:val="auto"/>
          <w:sz w:val="28"/>
          <w:szCs w:val="28"/>
        </w:rPr>
        <w:t>систематическое</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ascii="Times New Roman"/>
          <w:color w:val="auto"/>
          <w:sz w:val="28"/>
          <w:szCs w:val="28"/>
        </w:rPr>
        <w:t xml:space="preserve">- </w:t>
      </w:r>
      <w:r w:rsidRPr="009433D8">
        <w:rPr>
          <w:rFonts w:hAnsi="Times New Roman"/>
          <w:color w:val="auto"/>
          <w:sz w:val="28"/>
          <w:szCs w:val="28"/>
        </w:rPr>
        <w:t>педагогическое</w:t>
      </w:r>
      <w:r w:rsidRPr="009433D8">
        <w:rPr>
          <w:rFonts w:hAnsi="Times New Roman"/>
          <w:color w:val="auto"/>
          <w:sz w:val="28"/>
          <w:szCs w:val="28"/>
        </w:rPr>
        <w:t xml:space="preserve"> </w:t>
      </w:r>
      <w:r w:rsidRPr="009433D8">
        <w:rPr>
          <w:rFonts w:hAnsi="Times New Roman"/>
          <w:color w:val="auto"/>
          <w:sz w:val="28"/>
          <w:szCs w:val="28"/>
        </w:rPr>
        <w:t>наблюдение</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учебной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внеурочной</w:t>
      </w:r>
      <w:r w:rsidRPr="009433D8">
        <w:rPr>
          <w:rFonts w:hAnsi="Times New Roman"/>
          <w:color w:val="auto"/>
          <w:sz w:val="28"/>
          <w:szCs w:val="28"/>
        </w:rPr>
        <w:t xml:space="preserve"> </w:t>
      </w:r>
      <w:r w:rsidRPr="009433D8">
        <w:rPr>
          <w:rFonts w:hAnsi="Times New Roman"/>
          <w:color w:val="auto"/>
          <w:sz w:val="28"/>
          <w:szCs w:val="28"/>
        </w:rPr>
        <w:t>деятельности</w:t>
      </w:r>
      <w:r w:rsidR="00C91D8C" w:rsidRPr="009433D8">
        <w:rPr>
          <w:rFonts w:hAnsi="Times New Roman"/>
          <w:color w:val="auto"/>
          <w:sz w:val="28"/>
          <w:szCs w:val="28"/>
        </w:rPr>
        <w:t>,</w:t>
      </w:r>
      <w:r w:rsidRPr="009433D8">
        <w:rPr>
          <w:rFonts w:ascii="Times New Roman"/>
          <w:color w:val="auto"/>
          <w:sz w:val="28"/>
          <w:szCs w:val="28"/>
        </w:rPr>
        <w:t xml:space="preserve"> </w:t>
      </w:r>
      <w:r w:rsidRPr="009433D8">
        <w:rPr>
          <w:rFonts w:hAnsi="Times New Roman"/>
          <w:color w:val="auto"/>
          <w:sz w:val="28"/>
          <w:szCs w:val="28"/>
        </w:rPr>
        <w:t>разработку</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реализацию</w:t>
      </w:r>
      <w:r w:rsidRPr="009433D8">
        <w:rPr>
          <w:rFonts w:hAnsi="Times New Roman"/>
          <w:color w:val="auto"/>
          <w:sz w:val="28"/>
          <w:szCs w:val="28"/>
        </w:rPr>
        <w:t xml:space="preserve"> </w:t>
      </w:r>
      <w:r w:rsidRPr="009433D8">
        <w:rPr>
          <w:rFonts w:hAnsi="Times New Roman"/>
          <w:color w:val="auto"/>
          <w:sz w:val="28"/>
          <w:szCs w:val="28"/>
        </w:rPr>
        <w:t>индивидуального</w:t>
      </w:r>
      <w:r w:rsidRPr="009433D8">
        <w:rPr>
          <w:rFonts w:hAnsi="Times New Roman"/>
          <w:color w:val="auto"/>
          <w:sz w:val="28"/>
          <w:szCs w:val="28"/>
        </w:rPr>
        <w:t xml:space="preserve"> </w:t>
      </w:r>
      <w:r w:rsidRPr="009433D8">
        <w:rPr>
          <w:rFonts w:hAnsi="Times New Roman"/>
          <w:color w:val="auto"/>
          <w:sz w:val="28"/>
          <w:szCs w:val="28"/>
        </w:rPr>
        <w:t>маршрута</w:t>
      </w:r>
      <w:r w:rsidRPr="009433D8">
        <w:rPr>
          <w:rFonts w:hAnsi="Times New Roman"/>
          <w:color w:val="auto"/>
          <w:sz w:val="28"/>
          <w:szCs w:val="28"/>
        </w:rPr>
        <w:t xml:space="preserve"> </w:t>
      </w:r>
      <w:r w:rsidRPr="009433D8">
        <w:rPr>
          <w:rFonts w:hAnsi="Times New Roman"/>
          <w:color w:val="auto"/>
          <w:sz w:val="28"/>
          <w:szCs w:val="28"/>
        </w:rPr>
        <w:t>комплексного</w:t>
      </w:r>
      <w:r w:rsidRPr="009433D8">
        <w:rPr>
          <w:rFonts w:hAnsi="Times New Roman"/>
          <w:color w:val="auto"/>
          <w:sz w:val="28"/>
          <w:szCs w:val="28"/>
        </w:rPr>
        <w:t xml:space="preserve"> </w:t>
      </w:r>
      <w:proofErr w:type="spellStart"/>
      <w:r w:rsidRPr="009433D8">
        <w:rPr>
          <w:rFonts w:hAnsi="Times New Roman"/>
          <w:color w:val="auto"/>
          <w:sz w:val="28"/>
          <w:szCs w:val="28"/>
        </w:rPr>
        <w:t>психолого</w:t>
      </w:r>
      <w:proofErr w:type="spellEnd"/>
      <w:r w:rsidRPr="009433D8">
        <w:rPr>
          <w:rFonts w:hAnsi="Times New Roman"/>
          <w:color w:val="auto"/>
          <w:sz w:val="28"/>
          <w:szCs w:val="28"/>
        </w:rPr>
        <w:t xml:space="preserve"> </w:t>
      </w:r>
      <w:r w:rsidRPr="009433D8">
        <w:rPr>
          <w:rFonts w:hAnsi="Times New Roman"/>
          <w:color w:val="auto"/>
          <w:sz w:val="28"/>
          <w:szCs w:val="28"/>
        </w:rPr>
        <w:t>–</w:t>
      </w:r>
      <w:r w:rsidRPr="009433D8">
        <w:rPr>
          <w:rFonts w:hAnsi="Times New Roman"/>
          <w:color w:val="auto"/>
          <w:sz w:val="28"/>
          <w:szCs w:val="28"/>
        </w:rPr>
        <w:t xml:space="preserve"> </w:t>
      </w:r>
      <w:r w:rsidRPr="009433D8">
        <w:rPr>
          <w:rFonts w:hAnsi="Times New Roman"/>
          <w:color w:val="auto"/>
          <w:sz w:val="28"/>
          <w:szCs w:val="28"/>
        </w:rPr>
        <w:t>педагогического</w:t>
      </w:r>
      <w:r w:rsidRPr="009433D8">
        <w:rPr>
          <w:rFonts w:hAnsi="Times New Roman"/>
          <w:color w:val="auto"/>
          <w:sz w:val="28"/>
          <w:szCs w:val="28"/>
        </w:rPr>
        <w:t xml:space="preserve"> </w:t>
      </w:r>
      <w:r w:rsidRPr="009433D8">
        <w:rPr>
          <w:rFonts w:hAnsi="Times New Roman"/>
          <w:color w:val="auto"/>
          <w:sz w:val="28"/>
          <w:szCs w:val="28"/>
        </w:rPr>
        <w:t>сопровождения</w:t>
      </w:r>
      <w:r w:rsidRPr="009433D8">
        <w:rPr>
          <w:rFonts w:hAnsi="Times New Roman"/>
          <w:color w:val="auto"/>
          <w:sz w:val="28"/>
          <w:szCs w:val="28"/>
        </w:rPr>
        <w:t xml:space="preserve"> </w:t>
      </w:r>
      <w:r w:rsidRPr="009433D8">
        <w:rPr>
          <w:rFonts w:hAnsi="Times New Roman"/>
          <w:color w:val="auto"/>
          <w:sz w:val="28"/>
          <w:szCs w:val="28"/>
        </w:rPr>
        <w:t>каждого</w:t>
      </w:r>
      <w:r w:rsidRPr="009433D8">
        <w:rPr>
          <w:rFonts w:hAnsi="Times New Roman"/>
          <w:color w:val="auto"/>
          <w:sz w:val="28"/>
          <w:szCs w:val="28"/>
        </w:rPr>
        <w:t xml:space="preserve"> </w:t>
      </w:r>
      <w:r w:rsidRPr="009433D8">
        <w:rPr>
          <w:rFonts w:hAnsi="Times New Roman"/>
          <w:color w:val="auto"/>
          <w:sz w:val="28"/>
          <w:szCs w:val="28"/>
        </w:rPr>
        <w:t>обучающегося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ЗПР</w:t>
      </w:r>
      <w:r w:rsidRPr="009433D8">
        <w:rPr>
          <w:rFonts w:hAnsi="Times New Roman"/>
          <w:color w:val="auto"/>
          <w:sz w:val="28"/>
          <w:szCs w:val="28"/>
        </w:rPr>
        <w:t xml:space="preserve"> </w:t>
      </w:r>
      <w:r w:rsidRPr="009433D8">
        <w:rPr>
          <w:rFonts w:hAnsi="Times New Roman"/>
          <w:color w:val="auto"/>
          <w:sz w:val="28"/>
          <w:szCs w:val="28"/>
        </w:rPr>
        <w:t>на</w:t>
      </w:r>
      <w:r w:rsidRPr="009433D8">
        <w:rPr>
          <w:rFonts w:hAnsi="Times New Roman"/>
          <w:color w:val="auto"/>
          <w:sz w:val="28"/>
          <w:szCs w:val="28"/>
        </w:rPr>
        <w:t xml:space="preserve"> </w:t>
      </w:r>
      <w:r w:rsidRPr="009433D8">
        <w:rPr>
          <w:rFonts w:hAnsi="Times New Roman"/>
          <w:color w:val="auto"/>
          <w:sz w:val="28"/>
          <w:szCs w:val="28"/>
        </w:rPr>
        <w:t>основе</w:t>
      </w:r>
      <w:r w:rsidRPr="009433D8">
        <w:rPr>
          <w:rFonts w:hAnsi="Times New Roman"/>
          <w:color w:val="auto"/>
          <w:sz w:val="28"/>
          <w:szCs w:val="28"/>
        </w:rPr>
        <w:t xml:space="preserve"> </w:t>
      </w:r>
      <w:r w:rsidRPr="009433D8">
        <w:rPr>
          <w:rFonts w:hAnsi="Times New Roman"/>
          <w:color w:val="auto"/>
          <w:sz w:val="28"/>
          <w:szCs w:val="28"/>
        </w:rPr>
        <w:t>психолого</w:t>
      </w:r>
      <w:r w:rsidRPr="009433D8">
        <w:rPr>
          <w:rFonts w:ascii="Times New Roman"/>
          <w:color w:val="auto"/>
          <w:sz w:val="28"/>
          <w:szCs w:val="28"/>
        </w:rPr>
        <w:t>-</w:t>
      </w:r>
      <w:r w:rsidRPr="009433D8">
        <w:rPr>
          <w:rFonts w:hAnsi="Times New Roman"/>
          <w:color w:val="auto"/>
          <w:sz w:val="28"/>
          <w:szCs w:val="28"/>
        </w:rPr>
        <w:t>педагогической</w:t>
      </w:r>
      <w:r w:rsidRPr="009433D8">
        <w:rPr>
          <w:rFonts w:hAnsi="Times New Roman"/>
          <w:color w:val="auto"/>
          <w:sz w:val="28"/>
          <w:szCs w:val="28"/>
        </w:rPr>
        <w:t xml:space="preserve"> </w:t>
      </w:r>
      <w:r w:rsidRPr="009433D8">
        <w:rPr>
          <w:rFonts w:hAnsi="Times New Roman"/>
          <w:color w:val="auto"/>
          <w:sz w:val="28"/>
          <w:szCs w:val="28"/>
        </w:rPr>
        <w:t>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w:t>
      </w:r>
      <w:r w:rsidRPr="009433D8">
        <w:rPr>
          <w:rFonts w:hAnsi="Times New Roman"/>
          <w:color w:val="auto"/>
          <w:sz w:val="28"/>
          <w:szCs w:val="28"/>
        </w:rPr>
        <w:t xml:space="preserve"> </w:t>
      </w:r>
      <w:r w:rsidRPr="009433D8">
        <w:rPr>
          <w:rFonts w:hAnsi="Times New Roman"/>
          <w:color w:val="auto"/>
          <w:sz w:val="28"/>
          <w:szCs w:val="28"/>
        </w:rPr>
        <w:t>по</w:t>
      </w:r>
      <w:r w:rsidRPr="009433D8">
        <w:rPr>
          <w:rFonts w:hAnsi="Times New Roman"/>
          <w:color w:val="auto"/>
          <w:sz w:val="28"/>
          <w:szCs w:val="28"/>
        </w:rPr>
        <w:t xml:space="preserve"> </w:t>
      </w:r>
      <w:r w:rsidRPr="009433D8">
        <w:rPr>
          <w:rFonts w:hAnsi="Times New Roman"/>
          <w:color w:val="auto"/>
          <w:sz w:val="28"/>
          <w:szCs w:val="28"/>
        </w:rPr>
        <w:t>результатам</w:t>
      </w:r>
      <w:r w:rsidRPr="009433D8">
        <w:rPr>
          <w:rFonts w:hAnsi="Times New Roman"/>
          <w:color w:val="auto"/>
          <w:sz w:val="28"/>
          <w:szCs w:val="28"/>
        </w:rPr>
        <w:t xml:space="preserve"> </w:t>
      </w:r>
      <w:r w:rsidRPr="009433D8">
        <w:rPr>
          <w:rFonts w:hAnsi="Times New Roman"/>
          <w:color w:val="auto"/>
          <w:sz w:val="28"/>
          <w:szCs w:val="28"/>
        </w:rPr>
        <w:t>изучения</w:t>
      </w:r>
      <w:r w:rsidRPr="009433D8">
        <w:rPr>
          <w:rFonts w:hAnsi="Times New Roman"/>
          <w:color w:val="auto"/>
          <w:sz w:val="28"/>
          <w:szCs w:val="28"/>
        </w:rPr>
        <w:t xml:space="preserve"> </w:t>
      </w:r>
      <w:r w:rsidRPr="009433D8">
        <w:rPr>
          <w:rFonts w:hAnsi="Times New Roman"/>
          <w:color w:val="auto"/>
          <w:sz w:val="28"/>
          <w:szCs w:val="28"/>
        </w:rPr>
        <w:t>его</w:t>
      </w:r>
      <w:r w:rsidRPr="009433D8">
        <w:rPr>
          <w:rFonts w:hAns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возможностей</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выявления</w:t>
      </w:r>
      <w:r w:rsidRPr="009433D8">
        <w:rPr>
          <w:rFonts w:hAnsi="Times New Roman"/>
          <w:color w:val="auto"/>
          <w:sz w:val="28"/>
          <w:szCs w:val="28"/>
        </w:rPr>
        <w:t xml:space="preserve"> </w:t>
      </w:r>
      <w:r w:rsidRPr="009433D8">
        <w:rPr>
          <w:rFonts w:hAnsi="Times New Roman"/>
          <w:color w:val="auto"/>
          <w:sz w:val="28"/>
          <w:szCs w:val="28"/>
        </w:rPr>
        <w:t>трудностей</w:t>
      </w:r>
      <w:r w:rsidRPr="009433D8">
        <w:rPr>
          <w:rFonts w:hAnsi="Times New Roman"/>
          <w:color w:val="auto"/>
          <w:sz w:val="28"/>
          <w:szCs w:val="28"/>
        </w:rPr>
        <w:t xml:space="preserve"> </w:t>
      </w:r>
      <w:r w:rsidRPr="009433D8">
        <w:rPr>
          <w:rFonts w:hAnsi="Times New Roman"/>
          <w:color w:val="auto"/>
          <w:sz w:val="28"/>
          <w:szCs w:val="28"/>
        </w:rPr>
        <w:t>в</w:t>
      </w:r>
      <w:r w:rsidRPr="009433D8">
        <w:rPr>
          <w:rFonts w:hAnsi="Times New Roman"/>
          <w:color w:val="auto"/>
          <w:sz w:val="28"/>
          <w:szCs w:val="28"/>
        </w:rPr>
        <w:t xml:space="preserve"> </w:t>
      </w:r>
      <w:r w:rsidRPr="009433D8">
        <w:rPr>
          <w:rFonts w:hAnsi="Times New Roman"/>
          <w:color w:val="auto"/>
          <w:sz w:val="28"/>
          <w:szCs w:val="28"/>
        </w:rPr>
        <w:t>овладении</w:t>
      </w:r>
      <w:r w:rsidRPr="009433D8">
        <w:rPr>
          <w:rFonts w:hAnsi="Times New Roman"/>
          <w:color w:val="auto"/>
          <w:sz w:val="28"/>
          <w:szCs w:val="28"/>
        </w:rPr>
        <w:t xml:space="preserve"> </w:t>
      </w:r>
      <w:r w:rsidRPr="009433D8">
        <w:rPr>
          <w:rFonts w:hAnsi="Times New Roman"/>
          <w:color w:val="auto"/>
          <w:sz w:val="28"/>
          <w:szCs w:val="28"/>
        </w:rPr>
        <w:t>содержанием</w:t>
      </w:r>
      <w:r w:rsidRPr="009433D8">
        <w:rPr>
          <w:rFonts w:hAnsi="Times New Roman"/>
          <w:color w:val="auto"/>
          <w:sz w:val="28"/>
          <w:szCs w:val="28"/>
        </w:rPr>
        <w:t xml:space="preserve"> </w:t>
      </w:r>
      <w:r w:rsidRPr="009433D8">
        <w:rPr>
          <w:rFonts w:hAnsi="Times New Roman"/>
          <w:color w:val="auto"/>
          <w:sz w:val="28"/>
          <w:szCs w:val="28"/>
        </w:rPr>
        <w:t>начального</w:t>
      </w:r>
      <w:r w:rsidRPr="009433D8">
        <w:rPr>
          <w:rFonts w:hAnsi="Times New Roman"/>
          <w:color w:val="auto"/>
          <w:sz w:val="28"/>
          <w:szCs w:val="28"/>
        </w:rPr>
        <w:t xml:space="preserve"> </w:t>
      </w:r>
      <w:r w:rsidRPr="009433D8">
        <w:rPr>
          <w:rFonts w:hAnsi="Times New Roman"/>
          <w:color w:val="auto"/>
          <w:sz w:val="28"/>
          <w:szCs w:val="28"/>
        </w:rPr>
        <w:t>общего</w:t>
      </w:r>
      <w:r w:rsidRPr="009433D8">
        <w:rPr>
          <w:rFonts w:hAnsi="Times New Roman"/>
          <w:color w:val="auto"/>
          <w:sz w:val="28"/>
          <w:szCs w:val="28"/>
        </w:rPr>
        <w:t xml:space="preserve"> </w:t>
      </w:r>
      <w:r w:rsidRPr="009433D8">
        <w:rPr>
          <w:rFonts w:hAnsi="Times New Roman"/>
          <w:color w:val="auto"/>
          <w:sz w:val="28"/>
          <w:szCs w:val="28"/>
        </w:rPr>
        <w:t>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w:t>
      </w:r>
      <w:r w:rsidRPr="009433D8">
        <w:rPr>
          <w:rFonts w:hAnsi="Times New Roman"/>
          <w:color w:val="auto"/>
          <w:sz w:val="28"/>
          <w:szCs w:val="28"/>
        </w:rPr>
        <w:t xml:space="preserve"> </w:t>
      </w:r>
      <w:r w:rsidRPr="009433D8">
        <w:rPr>
          <w:rFonts w:hAnsi="Times New Roman"/>
          <w:color w:val="auto"/>
          <w:sz w:val="28"/>
          <w:szCs w:val="28"/>
        </w:rPr>
        <w:t>личностного</w:t>
      </w:r>
      <w:r w:rsidRPr="009433D8">
        <w:rPr>
          <w:rFonts w:hAnsi="Times New Roman"/>
          <w:color w:val="auto"/>
          <w:sz w:val="28"/>
          <w:szCs w:val="28"/>
        </w:rPr>
        <w:t xml:space="preserve"> </w:t>
      </w:r>
      <w:r w:rsidRPr="009433D8">
        <w:rPr>
          <w:rFonts w:hAnsi="Times New Roman"/>
          <w:color w:val="auto"/>
          <w:sz w:val="28"/>
          <w:szCs w:val="28"/>
        </w:rPr>
        <w:t>развития</w:t>
      </w:r>
      <w:r w:rsidRPr="009433D8">
        <w:rPr>
          <w:rFonts w:ascii="Times New Roman"/>
          <w:color w:val="auto"/>
          <w:sz w:val="28"/>
          <w:szCs w:val="28"/>
        </w:rPr>
        <w:t xml:space="preserve">, </w:t>
      </w:r>
      <w:r w:rsidRPr="009433D8">
        <w:rPr>
          <w:rFonts w:hAnsi="Times New Roman"/>
          <w:color w:val="auto"/>
          <w:sz w:val="28"/>
          <w:szCs w:val="28"/>
        </w:rPr>
        <w:t>межличностного</w:t>
      </w:r>
      <w:r w:rsidRPr="009433D8">
        <w:rPr>
          <w:rFonts w:hAnsi="Times New Roman"/>
          <w:color w:val="auto"/>
          <w:sz w:val="28"/>
          <w:szCs w:val="28"/>
        </w:rPr>
        <w:t xml:space="preserve"> </w:t>
      </w:r>
      <w:r w:rsidRPr="009433D8">
        <w:rPr>
          <w:rFonts w:hAnsi="Times New Roman"/>
          <w:color w:val="auto"/>
          <w:sz w:val="28"/>
          <w:szCs w:val="28"/>
        </w:rPr>
        <w:t>взаимодействия</w:t>
      </w:r>
      <w:r w:rsidRPr="009433D8">
        <w:rPr>
          <w:rFonts w:hAnsi="Times New Roman"/>
          <w:color w:val="auto"/>
          <w:sz w:val="28"/>
          <w:szCs w:val="28"/>
        </w:rPr>
        <w:t xml:space="preserve"> </w:t>
      </w:r>
      <w:r w:rsidRPr="009433D8">
        <w:rPr>
          <w:rFonts w:hAnsi="Times New Roman"/>
          <w:color w:val="auto"/>
          <w:sz w:val="28"/>
          <w:szCs w:val="28"/>
        </w:rPr>
        <w:t>с</w:t>
      </w:r>
      <w:r w:rsidRPr="009433D8">
        <w:rPr>
          <w:rFonts w:hAnsi="Times New Roman"/>
          <w:color w:val="auto"/>
          <w:sz w:val="28"/>
          <w:szCs w:val="28"/>
        </w:rPr>
        <w:t xml:space="preserve"> </w:t>
      </w:r>
      <w:r w:rsidRPr="009433D8">
        <w:rPr>
          <w:rFonts w:hAnsi="Times New Roman"/>
          <w:color w:val="auto"/>
          <w:sz w:val="28"/>
          <w:szCs w:val="28"/>
        </w:rPr>
        <w:t>детьми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взрослыми</w:t>
      </w:r>
      <w:r w:rsidRPr="009433D8">
        <w:rPr>
          <w:rFonts w:hAnsi="Times New Roman"/>
          <w:color w:val="auto"/>
          <w:sz w:val="28"/>
          <w:szCs w:val="28"/>
        </w:rPr>
        <w:t xml:space="preserve"> </w:t>
      </w:r>
      <w:r w:rsidRPr="009433D8">
        <w:rPr>
          <w:rFonts w:hAnsi="Times New Roman"/>
          <w:color w:val="auto"/>
          <w:sz w:val="28"/>
          <w:szCs w:val="28"/>
        </w:rPr>
        <w:t>и</w:t>
      </w:r>
      <w:r w:rsidRPr="009433D8">
        <w:rPr>
          <w:rFonts w:hAnsi="Times New Roman"/>
          <w:color w:val="auto"/>
          <w:sz w:val="28"/>
          <w:szCs w:val="28"/>
        </w:rPr>
        <w:t xml:space="preserve"> </w:t>
      </w:r>
      <w:r w:rsidRPr="009433D8">
        <w:rPr>
          <w:rFonts w:hAnsi="Times New Roman"/>
          <w:color w:val="auto"/>
          <w:sz w:val="28"/>
          <w:szCs w:val="28"/>
        </w:rPr>
        <w:t>др</w:t>
      </w:r>
      <w:r w:rsidRPr="009433D8">
        <w:rPr>
          <w:rFonts w:ascii="Times New Roman"/>
          <w:color w:val="auto"/>
          <w:sz w:val="28"/>
          <w:szCs w:val="28"/>
        </w:rPr>
        <w:t>.</w:t>
      </w:r>
    </w:p>
    <w:p w14:paraId="143EF5B0" w14:textId="77777777"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w:t>
      </w:r>
      <w:r w:rsidRPr="009433D8">
        <w:rPr>
          <w:rFonts w:ascii="Times New Roman" w:hAnsi="Times New Roman" w:cs="Times New Roman"/>
          <w:color w:val="auto"/>
          <w:sz w:val="28"/>
          <w:szCs w:val="28"/>
        </w:rPr>
        <w:lastRenderedPageBreak/>
        <w:t>отношения к учёбе, ситуации школьного обучения в целом, повышения мотивации к школьному обучению.</w:t>
      </w:r>
    </w:p>
    <w:p w14:paraId="4E6415B0" w14:textId="77777777"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14:paraId="70A0D5FA" w14:textId="77777777"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653DDE3D"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14:paraId="1183C545" w14:textId="77777777"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14:paraId="0733AC41" w14:textId="77777777"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14:paraId="6463F854" w14:textId="77777777"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r w:rsidRPr="00F03F14">
        <w:rPr>
          <w:rFonts w:ascii="Times New Roman" w:hAnsi="Times New Roman" w:cs="Times New Roman"/>
          <w:sz w:val="28"/>
          <w:szCs w:val="28"/>
        </w:rPr>
        <w:lastRenderedPageBreak/>
        <w:t>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14:paraId="6A3A89A0" w14:textId="77777777"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14:paraId="62BEBA88" w14:textId="77777777"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4A06D377" w14:textId="77777777"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proofErr w:type="spellStart"/>
      <w:r>
        <w:rPr>
          <w:rFonts w:ascii="Times New Roman" w:hAnsi="Times New Roman" w:cs="Times New Roman"/>
          <w:color w:val="auto"/>
          <w:spacing w:val="2"/>
          <w:sz w:val="28"/>
          <w:szCs w:val="28"/>
        </w:rPr>
        <w:t>ПрАООП</w:t>
      </w:r>
      <w:proofErr w:type="spellEnd"/>
      <w:r>
        <w:rPr>
          <w:rFonts w:ascii="Times New Roman" w:hAnsi="Times New Roman" w:cs="Times New Roman"/>
          <w:color w:val="auto"/>
          <w:spacing w:val="2"/>
          <w:sz w:val="28"/>
          <w:szCs w:val="28"/>
        </w:rPr>
        <w:t xml:space="preserve"> НОО обучающихся с ЗПР</w:t>
      </w:r>
      <w:r w:rsidRPr="00853FD5">
        <w:rPr>
          <w:rFonts w:ascii="Times New Roman" w:hAnsi="Times New Roman" w:cs="Times New Roman"/>
          <w:color w:val="auto"/>
          <w:spacing w:val="2"/>
          <w:sz w:val="28"/>
          <w:szCs w:val="28"/>
          <w:vertAlign w:val="superscript"/>
        </w:rPr>
        <w:footnoteReference w:id="7"/>
      </w:r>
      <w:r w:rsidRPr="00C6295C">
        <w:rPr>
          <w:rFonts w:ascii="Times New Roman" w:hAnsi="Times New Roman" w:cs="Times New Roman"/>
          <w:color w:val="auto"/>
          <w:spacing w:val="2"/>
          <w:sz w:val="28"/>
          <w:szCs w:val="28"/>
        </w:rPr>
        <w:t>.</w:t>
      </w:r>
    </w:p>
    <w:p w14:paraId="02EB50D4" w14:textId="77777777"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20"/>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14:paraId="18888B44" w14:textId="77777777"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9"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14:paraId="495376AA" w14:textId="77777777"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8"/>
      </w:r>
      <w:r w:rsidRPr="006E0C9D">
        <w:rPr>
          <w:rFonts w:ascii="Times New Roman" w:hAnsi="Times New Roman" w:cs="Times New Roman"/>
          <w:bCs/>
          <w:kern w:val="2"/>
          <w:sz w:val="28"/>
          <w:szCs w:val="28"/>
        </w:rPr>
        <w:t>.</w:t>
      </w:r>
    </w:p>
    <w:p w14:paraId="21FC22C3" w14:textId="77777777"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b/>
          <w:bCs/>
          <w:color w:val="000000"/>
          <w:kern w:val="0"/>
          <w:sz w:val="28"/>
          <w:szCs w:val="28"/>
          <w:u w:color="000000"/>
        </w:rPr>
        <w:t xml:space="preserve"> </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14:paraId="60CE65DC" w14:textId="77777777"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0" w:name="_Toc415833122"/>
      <w:r w:rsidRPr="00FB065A">
        <w:rPr>
          <w:rFonts w:ascii="Times New Roman" w:hAnsi="Times New Roman" w:cs="Times New Roman"/>
          <w:b/>
          <w:color w:val="auto"/>
          <w:sz w:val="28"/>
          <w:szCs w:val="28"/>
        </w:rPr>
        <w:lastRenderedPageBreak/>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0"/>
    </w:p>
    <w:p w14:paraId="69268CA6" w14:textId="77777777"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06EEB372" w14:textId="77777777"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14:paraId="0E66C88D" w14:textId="77777777"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18287C2D" w14:textId="77777777"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6430919A" w14:textId="77777777"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14:paraId="364EB72F" w14:textId="77777777" w:rsidR="00857181" w:rsidRPr="003A3A54" w:rsidRDefault="00857181" w:rsidP="00B91F39">
      <w:pPr>
        <w:pStyle w:val="afc"/>
        <w:ind w:firstLine="709"/>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04D651AE" w14:textId="77777777"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2D083E41" w14:textId="77777777"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14:paraId="30490660" w14:textId="77777777"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 xml:space="preserve">Образовательная организация, реализующая АООП НОО для обучающихся с ЗПР, должна быть укомплектована педагогическими, </w:t>
      </w:r>
      <w:r w:rsidRPr="00F63254">
        <w:rPr>
          <w:rFonts w:ascii="Times New Roman" w:hAnsi="Times New Roman" w:cs="Times New Roman"/>
          <w:sz w:val="28"/>
          <w:szCs w:val="28"/>
        </w:rPr>
        <w:lastRenderedPageBreak/>
        <w:t>руководящими и иными работниками имеющими, профессиональную подготовку соответствующего уровня и направленности.</w:t>
      </w:r>
    </w:p>
    <w:p w14:paraId="7C8664A4" w14:textId="77777777"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14:paraId="4ACFEAA1"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В штат специалистов образовательной организации, реализующей вариант 7.1 АООП НОО обучающихся </w:t>
      </w:r>
      <w:proofErr w:type="gramStart"/>
      <w:r w:rsidRPr="00D04D2E">
        <w:rPr>
          <w:rFonts w:ascii="Times New Roman" w:hAnsi="Times New Roman" w:cs="Times New Roman"/>
          <w:color w:val="auto"/>
          <w:sz w:val="28"/>
          <w:szCs w:val="28"/>
        </w:rPr>
        <w:t>с ЗПР</w:t>
      </w:r>
      <w:proofErr w:type="gramEnd"/>
      <w:r w:rsidRPr="00D04D2E">
        <w:rPr>
          <w:rFonts w:ascii="Times New Roman" w:hAnsi="Times New Roman" w:cs="Times New Roman"/>
          <w:color w:val="auto"/>
          <w:sz w:val="28"/>
          <w:szCs w:val="28"/>
        </w:rPr>
        <w:t xml:space="preserve">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14:paraId="2568F07E"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w:t>
      </w:r>
    </w:p>
    <w:p w14:paraId="45DEC89F"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14:paraId="0EC3541B"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w:t>
      </w:r>
    </w:p>
    <w:p w14:paraId="767E4933"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65CB2EF9" w14:textId="77777777"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3ED5F3A1" w14:textId="77777777"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lastRenderedPageBreak/>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14:paraId="30F033EB"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14:paraId="0A047C57"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6922D165"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77C80DF1"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14:paraId="50CBD93A" w14:textId="77777777"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14:paraId="37595785"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14:paraId="797F4DCC"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23D88C10"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14:paraId="45820C84"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Воспитатели</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должны иметь высшее или среднее профессиональное образование</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по одному</w:t>
      </w:r>
      <w:r w:rsidRPr="00D04D2E">
        <w:rPr>
          <w:rFonts w:ascii="Times New Roman" w:hAnsi="Times New Roman" w:cs="Times New Roman"/>
          <w:caps/>
          <w:color w:val="auto"/>
          <w:sz w:val="28"/>
          <w:szCs w:val="28"/>
        </w:rPr>
        <w:t xml:space="preserve"> </w:t>
      </w:r>
      <w:r w:rsidRPr="00D04D2E">
        <w:rPr>
          <w:rFonts w:ascii="Times New Roman" w:hAnsi="Times New Roman" w:cs="Times New Roman"/>
          <w:color w:val="auto"/>
          <w:sz w:val="28"/>
          <w:szCs w:val="28"/>
        </w:rPr>
        <w:t>из вариантов программ подготовки</w:t>
      </w:r>
      <w:r w:rsidRPr="00D04D2E">
        <w:rPr>
          <w:rFonts w:ascii="Times New Roman" w:hAnsi="Times New Roman" w:cs="Times New Roman"/>
          <w:caps/>
          <w:color w:val="auto"/>
          <w:sz w:val="28"/>
          <w:szCs w:val="28"/>
        </w:rPr>
        <w:t xml:space="preserve">: </w:t>
      </w:r>
    </w:p>
    <w:p w14:paraId="29270177"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58700014"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14:paraId="5BBFF4E7"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lastRenderedPageBreak/>
        <w:t xml:space="preserve">в) по направлению «Педагогика» по образовательным программам подготовки </w:t>
      </w:r>
      <w:proofErr w:type="spellStart"/>
      <w:r w:rsidRPr="00D04D2E">
        <w:rPr>
          <w:color w:val="auto"/>
          <w:sz w:val="28"/>
          <w:szCs w:val="28"/>
        </w:rPr>
        <w:t>олигофренопедагога</w:t>
      </w:r>
      <w:proofErr w:type="spellEnd"/>
      <w:r w:rsidRPr="00D04D2E">
        <w:rPr>
          <w:color w:val="auto"/>
          <w:sz w:val="28"/>
          <w:szCs w:val="28"/>
        </w:rPr>
        <w:t xml:space="preserve">; </w:t>
      </w:r>
    </w:p>
    <w:p w14:paraId="6E23227F"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14:paraId="54EF6782" w14:textId="77777777"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14:paraId="7F62CC5A"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14:paraId="0C4688A4"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08F4BD72" w14:textId="77777777"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14:paraId="301464EE" w14:textId="77777777"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w:t>
      </w:r>
      <w:r w:rsidRPr="00FB4966">
        <w:rPr>
          <w:rFonts w:ascii="Times New Roman" w:hAnsi="Times New Roman" w:cs="Times New Roman"/>
          <w:caps/>
          <w:color w:val="auto"/>
          <w:sz w:val="28"/>
          <w:szCs w:val="28"/>
        </w:rPr>
        <w:t xml:space="preserve"> </w:t>
      </w:r>
      <w:r w:rsidRPr="00FB4966">
        <w:rPr>
          <w:rFonts w:ascii="Times New Roman" w:hAnsi="Times New Roman" w:cs="Times New Roman"/>
          <w:color w:val="auto"/>
          <w:sz w:val="28"/>
          <w:szCs w:val="28"/>
        </w:rPr>
        <w:t>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14:paraId="1970BFE0" w14:textId="77777777"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lastRenderedPageBreak/>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Pr="00FB4966">
        <w:rPr>
          <w:rFonts w:ascii="Times New Roman" w:hAnsi="Times New Roman" w:cs="Times New Roman"/>
          <w:b/>
          <w:bCs/>
          <w:i/>
          <w:iCs/>
          <w:color w:val="auto"/>
          <w:sz w:val="28"/>
          <w:szCs w:val="28"/>
        </w:rPr>
        <w:t xml:space="preserve"> </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14:paraId="157DBDCF"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14:paraId="13E761FA"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14:paraId="2EA67B01" w14:textId="77777777"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14:paraId="43C99E45" w14:textId="77777777"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14:paraId="28C98CCB" w14:textId="77777777"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14:paraId="572B0569" w14:textId="77777777"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14:paraId="287B79CB" w14:textId="77777777"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23FC22C3" w14:textId="77777777"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1ACE474B" w14:textId="77777777"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14:paraId="7691C16A" w14:textId="77777777"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w:t>
      </w:r>
      <w:r w:rsidRPr="00F63254">
        <w:rPr>
          <w:rFonts w:ascii="Times New Roman" w:hAnsi="Times New Roman" w:cs="Times New Roman"/>
          <w:sz w:val="28"/>
          <w:szCs w:val="28"/>
        </w:rPr>
        <w:lastRenderedPageBreak/>
        <w:t>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9"/>
      </w:r>
      <w:r w:rsidRPr="00F63254">
        <w:rPr>
          <w:rFonts w:ascii="Times New Roman" w:hAnsi="Times New Roman" w:cs="Times New Roman"/>
          <w:sz w:val="28"/>
          <w:szCs w:val="28"/>
        </w:rPr>
        <w:t xml:space="preserve">. </w:t>
      </w:r>
    </w:p>
    <w:p w14:paraId="50B5F00D" w14:textId="77777777"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14:paraId="6EC6F5F7" w14:textId="77777777"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14:paraId="61D6FD5D" w14:textId="77777777"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14:paraId="0FC2C3B6" w14:textId="77777777"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w:t>
      </w:r>
      <w:proofErr w:type="gramStart"/>
      <w:r w:rsidRPr="00944F97">
        <w:rPr>
          <w:rFonts w:ascii="Times New Roman" w:hAnsi="Times New Roman"/>
          <w:spacing w:val="-2"/>
          <w:sz w:val="28"/>
          <w:szCs w:val="28"/>
        </w:rPr>
        <w:t>которой  необходимо</w:t>
      </w:r>
      <w:proofErr w:type="gramEnd"/>
      <w:r w:rsidRPr="00944F97">
        <w:rPr>
          <w:rFonts w:ascii="Times New Roman" w:hAnsi="Times New Roman"/>
          <w:spacing w:val="-2"/>
          <w:sz w:val="28"/>
          <w:szCs w:val="28"/>
        </w:rPr>
        <w:t xml:space="preserve"> учитывать следующее:</w:t>
      </w:r>
    </w:p>
    <w:p w14:paraId="3DDAD850" w14:textId="77777777"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EB7393">
        <w:rPr>
          <w:spacing w:val="-2"/>
          <w:sz w:val="28"/>
          <w:szCs w:val="28"/>
        </w:rPr>
        <w:t xml:space="preserve"> </w:t>
      </w:r>
      <w:r w:rsidRPr="008F6266">
        <w:rPr>
          <w:spacing w:val="-2"/>
          <w:sz w:val="28"/>
          <w:szCs w:val="28"/>
        </w:rPr>
        <w:t xml:space="preserve">обучающегося с </w:t>
      </w:r>
      <w:r w:rsidR="008F6266" w:rsidRPr="008F6266">
        <w:rPr>
          <w:spacing w:val="-2"/>
          <w:sz w:val="28"/>
          <w:szCs w:val="28"/>
        </w:rPr>
        <w:t>ЗПР</w:t>
      </w:r>
      <w:r w:rsidRPr="00EB7393">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14:paraId="0FA93B93" w14:textId="77777777"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14:paraId="6A5F26F4" w14:textId="77777777"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пособия, специальное оборудование, специальные технические средства, специальные компьютерные</w:t>
      </w:r>
      <w:r w:rsidRPr="00E4764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w:t>
      </w:r>
      <w:r w:rsidR="00BD6853">
        <w:rPr>
          <w:spacing w:val="-2"/>
          <w:sz w:val="28"/>
          <w:szCs w:val="28"/>
        </w:rPr>
        <w:t>НОО</w:t>
      </w:r>
      <w:r w:rsidRPr="00EB7393">
        <w:rPr>
          <w:spacing w:val="-2"/>
          <w:sz w:val="28"/>
          <w:szCs w:val="28"/>
        </w:rPr>
        <w:t xml:space="preserve"> </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14:paraId="5F665374" w14:textId="77777777"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14:paraId="739C69CC" w14:textId="77777777"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lastRenderedPageBreak/>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14:paraId="52939D16" w14:textId="77777777"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14:paraId="03FE3714" w14:textId="77777777"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4A93A4D3" w14:textId="77777777"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1D271316"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7F140410"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3DECC82F" w14:textId="77777777"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3FC87BFB" w14:textId="77777777"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09491BE9" w14:textId="77777777"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54C0774F" w14:textId="77777777"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76ADFE58" w14:textId="77777777"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0C035E59" w14:textId="77777777"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784730DB" w14:textId="77777777"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5E2A280F" w14:textId="77777777"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lastRenderedPageBreak/>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124FB3E0" w14:textId="77777777" w:rsidR="000F379C" w:rsidRPr="004167FD" w:rsidRDefault="000F379C" w:rsidP="000F379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16B4457C" w14:textId="77777777"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1CDA66DD" w14:textId="77777777"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14:paraId="01A8E456" w14:textId="77777777"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474C659F" w14:textId="77777777"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58E36F4F" w14:textId="77777777"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w:t>
      </w:r>
      <w:r w:rsidRPr="004167FD">
        <w:rPr>
          <w:rFonts w:ascii="Times New Roman" w:hAnsi="Times New Roman"/>
          <w:sz w:val="28"/>
          <w:szCs w:val="28"/>
        </w:rPr>
        <w:lastRenderedPageBreak/>
        <w:t xml:space="preserve">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28321A3E" w14:textId="77777777"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25258F9F" w14:textId="77777777"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14:paraId="2D038B19" w14:textId="77777777"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Pr>
          <w:rFonts w:ascii="Times New Roman" w:hAnsi="Times New Roman"/>
          <w:sz w:val="28"/>
          <w:szCs w:val="28"/>
        </w:rPr>
        <w:t xml:space="preserve"> </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14:paraId="7BFC0ABB" w14:textId="77777777" w:rsidR="000F379C" w:rsidRPr="004167FD" w:rsidRDefault="000F379C" w:rsidP="000F379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0F34A12C" w14:textId="77777777" w:rsidR="000F379C" w:rsidRPr="00BD6853" w:rsidRDefault="000F379C" w:rsidP="000F379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14:paraId="7117C490" w14:textId="77777777"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37DCAF44"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283C8D5C" w14:textId="77777777"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3607CB1A" w14:textId="77777777"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640785A0" w14:textId="77777777"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0F9E3B85" w14:textId="77777777"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445E227A" w14:textId="77777777"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6A5D6EE5" w14:textId="77777777"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1D743976" w14:textId="77777777"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0ECD176C" w14:textId="77777777"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14:paraId="6D083C82" w14:textId="77777777"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00642DB" w14:textId="77777777"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3B3FC0AC" w14:textId="77777777" w:rsidR="000F379C" w:rsidRPr="004167FD" w:rsidRDefault="000F379C" w:rsidP="000F379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lastRenderedPageBreak/>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14:paraId="17CF5CBB" w14:textId="77777777"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09252809" w14:textId="77777777"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717D9A4A" w14:textId="77777777"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7A94EB7C"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3E1AF5C0"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2B528A69"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1894B8CF"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1C82AECC"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4) нормативные затраты на потребление тепловой энергии (учитываются в размере 50 процентов от общего объема затрат на оплату тепловой энергии). В </w:t>
      </w:r>
      <w:r w:rsidRPr="004167FD">
        <w:rPr>
          <w:rFonts w:ascii="Times New Roman" w:hAnsi="Times New Roman"/>
          <w:sz w:val="28"/>
          <w:szCs w:val="28"/>
        </w:rPr>
        <w:lastRenderedPageBreak/>
        <w:t>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5C789A87"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19CD25C1"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6E2E287D"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7BD43945"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17A601A2"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5699572D"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53B24372"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78D24E0B"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3708EFD6" w14:textId="77777777"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6CE5B7AF" w14:textId="77777777"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14:paraId="43C4B7B3" w14:textId="77777777"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w:t>
      </w:r>
      <w:r w:rsidRPr="00B06B65">
        <w:rPr>
          <w:rFonts w:ascii="Times New Roman" w:hAnsi="Times New Roman" w:cs="Times New Roman"/>
          <w:color w:val="auto"/>
          <w:sz w:val="28"/>
          <w:szCs w:val="28"/>
        </w:rPr>
        <w:lastRenderedPageBreak/>
        <w:t>технического обеспечения процесса образования должна быть отражена специфика требований к:</w:t>
      </w:r>
    </w:p>
    <w:p w14:paraId="6CC82312"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14:paraId="54F64999"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14:paraId="07724754"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14:paraId="462725B3" w14:textId="77777777"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14:paraId="66DE291B" w14:textId="77777777"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14:paraId="73DBCBEB" w14:textId="77777777"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w:t>
      </w:r>
      <w:r w:rsidRPr="000022BB">
        <w:rPr>
          <w:rFonts w:hAnsi="Times New Roman"/>
          <w:color w:val="auto"/>
          <w:spacing w:val="2"/>
          <w:sz w:val="28"/>
          <w:szCs w:val="28"/>
        </w:rPr>
        <w:t xml:space="preserve"> </w:t>
      </w:r>
      <w:r w:rsidRPr="000022BB">
        <w:rPr>
          <w:rFonts w:hAnsi="Times New Roman"/>
          <w:color w:val="auto"/>
          <w:spacing w:val="2"/>
          <w:sz w:val="28"/>
          <w:szCs w:val="28"/>
        </w:rPr>
        <w:t>особой</w:t>
      </w:r>
      <w:r w:rsidRPr="000022BB">
        <w:rPr>
          <w:rFonts w:hAnsi="Times New Roman"/>
          <w:color w:val="auto"/>
          <w:spacing w:val="2"/>
          <w:sz w:val="28"/>
          <w:szCs w:val="28"/>
        </w:rPr>
        <w:t xml:space="preserve"> </w:t>
      </w:r>
      <w:r w:rsidRPr="000022BB">
        <w:rPr>
          <w:rFonts w:hAnsi="Times New Roman"/>
          <w:color w:val="auto"/>
          <w:spacing w:val="2"/>
          <w:sz w:val="28"/>
          <w:szCs w:val="28"/>
        </w:rPr>
        <w:t>организацией</w:t>
      </w:r>
      <w:r w:rsidRPr="000022BB">
        <w:rPr>
          <w:rFonts w:hAnsi="Times New Roman"/>
          <w:color w:val="auto"/>
          <w:spacing w:val="2"/>
          <w:sz w:val="28"/>
          <w:szCs w:val="28"/>
        </w:rPr>
        <w:t xml:space="preserve"> </w:t>
      </w:r>
      <w:r w:rsidRPr="000022BB">
        <w:rPr>
          <w:rFonts w:hAnsi="Times New Roman"/>
          <w:color w:val="auto"/>
          <w:spacing w:val="2"/>
          <w:sz w:val="28"/>
          <w:szCs w:val="28"/>
        </w:rPr>
        <w:t>образовательного</w:t>
      </w:r>
      <w:r w:rsidRPr="000022BB">
        <w:rPr>
          <w:rFonts w:hAnsi="Times New Roman"/>
          <w:color w:val="auto"/>
          <w:spacing w:val="2"/>
          <w:sz w:val="28"/>
          <w:szCs w:val="28"/>
        </w:rPr>
        <w:t xml:space="preserve"> </w:t>
      </w:r>
      <w:r w:rsidRPr="000022BB">
        <w:rPr>
          <w:rFonts w:hAnsi="Times New Roman"/>
          <w:color w:val="auto"/>
          <w:spacing w:val="2"/>
          <w:sz w:val="28"/>
          <w:szCs w:val="28"/>
        </w:rPr>
        <w:t>пространства</w:t>
      </w:r>
      <w:r w:rsidRPr="000022BB">
        <w:rPr>
          <w:rFonts w:hAnsi="Times New Roman"/>
          <w:color w:val="auto"/>
          <w:spacing w:val="2"/>
          <w:sz w:val="28"/>
          <w:szCs w:val="28"/>
        </w:rPr>
        <w:t xml:space="preserve"> </w:t>
      </w:r>
      <w:r w:rsidRPr="000022BB">
        <w:rPr>
          <w:rFonts w:hAnsi="Times New Roman"/>
          <w:color w:val="auto"/>
          <w:spacing w:val="2"/>
          <w:sz w:val="28"/>
          <w:szCs w:val="28"/>
        </w:rPr>
        <w:t>понимается</w:t>
      </w:r>
      <w:r w:rsidRPr="000022BB">
        <w:rPr>
          <w:rFonts w:hAnsi="Times New Roman"/>
          <w:color w:val="auto"/>
          <w:spacing w:val="2"/>
          <w:sz w:val="28"/>
          <w:szCs w:val="28"/>
        </w:rPr>
        <w:t xml:space="preserve"> </w:t>
      </w:r>
      <w:r w:rsidRPr="000022BB">
        <w:rPr>
          <w:rFonts w:hAnsi="Times New Roman"/>
          <w:color w:val="auto"/>
          <w:spacing w:val="2"/>
          <w:sz w:val="28"/>
          <w:szCs w:val="28"/>
        </w:rPr>
        <w:t>создание</w:t>
      </w:r>
      <w:r w:rsidRPr="000022BB">
        <w:rPr>
          <w:rFonts w:hAnsi="Times New Roman"/>
          <w:color w:val="auto"/>
          <w:spacing w:val="2"/>
          <w:sz w:val="28"/>
          <w:szCs w:val="28"/>
        </w:rPr>
        <w:t xml:space="preserve"> </w:t>
      </w:r>
      <w:r w:rsidRPr="000022BB">
        <w:rPr>
          <w:rFonts w:hAnsi="Times New Roman"/>
          <w:color w:val="auto"/>
          <w:spacing w:val="2"/>
          <w:sz w:val="28"/>
          <w:szCs w:val="28"/>
        </w:rPr>
        <w:t>комфортных</w:t>
      </w:r>
      <w:r w:rsidRPr="000022BB">
        <w:rPr>
          <w:rFonts w:hAnsi="Times New Roman"/>
          <w:color w:val="auto"/>
          <w:spacing w:val="2"/>
          <w:sz w:val="28"/>
          <w:szCs w:val="28"/>
        </w:rPr>
        <w:t xml:space="preserve"> </w:t>
      </w:r>
      <w:r w:rsidRPr="000022BB">
        <w:rPr>
          <w:rFonts w:hAnsi="Times New Roman"/>
          <w:color w:val="auto"/>
          <w:spacing w:val="2"/>
          <w:sz w:val="28"/>
          <w:szCs w:val="28"/>
        </w:rPr>
        <w:t>условий</w:t>
      </w:r>
      <w:r w:rsidRPr="000022BB">
        <w:rPr>
          <w:rFonts w:hAnsi="Times New Roman"/>
          <w:color w:val="auto"/>
          <w:spacing w:val="2"/>
          <w:sz w:val="28"/>
          <w:szCs w:val="28"/>
        </w:rPr>
        <w:t xml:space="preserve"> </w:t>
      </w:r>
      <w:r w:rsidRPr="000022BB">
        <w:rPr>
          <w:rFonts w:hAnsi="Times New Roman"/>
          <w:color w:val="auto"/>
          <w:spacing w:val="2"/>
          <w:sz w:val="28"/>
          <w:szCs w:val="28"/>
        </w:rPr>
        <w:t>во</w:t>
      </w:r>
      <w:r w:rsidRPr="000022BB">
        <w:rPr>
          <w:rFonts w:hAnsi="Times New Roman"/>
          <w:color w:val="auto"/>
          <w:spacing w:val="2"/>
          <w:sz w:val="28"/>
          <w:szCs w:val="28"/>
        </w:rPr>
        <w:t xml:space="preserve"> </w:t>
      </w:r>
      <w:r w:rsidRPr="000022BB">
        <w:rPr>
          <w:rFonts w:hAnsi="Times New Roman"/>
          <w:color w:val="auto"/>
          <w:spacing w:val="2"/>
          <w:sz w:val="28"/>
          <w:szCs w:val="28"/>
        </w:rPr>
        <w:t>всех</w:t>
      </w:r>
      <w:r w:rsidRPr="000022BB">
        <w:rPr>
          <w:rFonts w:hAnsi="Times New Roman"/>
          <w:color w:val="auto"/>
          <w:spacing w:val="2"/>
          <w:sz w:val="28"/>
          <w:szCs w:val="28"/>
        </w:rPr>
        <w:t xml:space="preserve"> </w:t>
      </w:r>
      <w:r w:rsidRPr="000022BB">
        <w:rPr>
          <w:rFonts w:hAnsi="Times New Roman"/>
          <w:color w:val="auto"/>
          <w:spacing w:val="2"/>
          <w:sz w:val="28"/>
          <w:szCs w:val="28"/>
        </w:rPr>
        <w:t>учебных</w:t>
      </w:r>
      <w:r w:rsidRPr="000022BB">
        <w:rPr>
          <w:rFonts w:hAnsi="Times New Roman"/>
          <w:color w:val="auto"/>
          <w:spacing w:val="2"/>
          <w:sz w:val="28"/>
          <w:szCs w:val="28"/>
        </w:rPr>
        <w:t xml:space="preserve"> </w:t>
      </w:r>
      <w:r w:rsidRPr="000022BB">
        <w:rPr>
          <w:rFonts w:hAnsi="Times New Roman"/>
          <w:color w:val="auto"/>
          <w:spacing w:val="2"/>
          <w:sz w:val="28"/>
          <w:szCs w:val="28"/>
        </w:rPr>
        <w:t>и</w:t>
      </w:r>
      <w:r w:rsidRPr="000022BB">
        <w:rPr>
          <w:rFonts w:hAnsi="Times New Roman"/>
          <w:color w:val="auto"/>
          <w:spacing w:val="2"/>
          <w:sz w:val="28"/>
          <w:szCs w:val="28"/>
        </w:rPr>
        <w:t xml:space="preserve"> </w:t>
      </w:r>
      <w:r w:rsidRPr="000022BB">
        <w:rPr>
          <w:rFonts w:hAnsi="Times New Roman"/>
          <w:color w:val="auto"/>
          <w:spacing w:val="2"/>
          <w:sz w:val="28"/>
          <w:szCs w:val="28"/>
        </w:rPr>
        <w:t>внеучебных</w:t>
      </w:r>
      <w:r w:rsidRPr="000022BB">
        <w:rPr>
          <w:rFonts w:hAnsi="Times New Roman"/>
          <w:color w:val="auto"/>
          <w:spacing w:val="2"/>
          <w:sz w:val="28"/>
          <w:szCs w:val="28"/>
        </w:rPr>
        <w:t xml:space="preserve"> </w:t>
      </w:r>
      <w:r w:rsidRPr="000022BB">
        <w:rPr>
          <w:rFonts w:hAnsi="Times New Roman"/>
          <w:color w:val="auto"/>
          <w:spacing w:val="2"/>
          <w:sz w:val="28"/>
          <w:szCs w:val="28"/>
        </w:rPr>
        <w:t>помещениях</w:t>
      </w:r>
      <w:r w:rsidRPr="000022BB">
        <w:rPr>
          <w:rFonts w:hAnsi="Times New Roman"/>
          <w:color w:val="auto"/>
          <w:spacing w:val="2"/>
          <w:sz w:val="28"/>
          <w:szCs w:val="28"/>
        </w:rPr>
        <w:t>.</w:t>
      </w:r>
    </w:p>
    <w:p w14:paraId="522AF1C7" w14:textId="77777777"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14:paraId="548A3F6D" w14:textId="77777777"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14:paraId="56B01429" w14:textId="77777777"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b/>
          <w:i/>
          <w:iCs/>
          <w:color w:val="auto"/>
          <w:sz w:val="28"/>
          <w:szCs w:val="28"/>
        </w:rPr>
        <w:t xml:space="preserve"> </w:t>
      </w:r>
      <w:r w:rsidRPr="00213CBD">
        <w:rPr>
          <w:rFonts w:ascii="Times New Roman" w:hAnsi="Times New Roman"/>
          <w:color w:val="auto"/>
          <w:sz w:val="28"/>
          <w:szCs w:val="28"/>
        </w:rPr>
        <w:t xml:space="preserve">предполагает выбор парты и партнера. При </w:t>
      </w:r>
      <w:r w:rsidRPr="00213CBD">
        <w:rPr>
          <w:rFonts w:ascii="Times New Roman" w:hAnsi="Times New Roman"/>
          <w:color w:val="auto"/>
          <w:sz w:val="28"/>
          <w:szCs w:val="28"/>
        </w:rPr>
        <w:lastRenderedPageBreak/>
        <w:t>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14:paraId="3C024163" w14:textId="77777777"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14:paraId="3D933A4C" w14:textId="77777777"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54304C73"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5BF1C59F"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14:paraId="6537498A" w14:textId="77777777"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классы – 34 учебных недели.</w:t>
      </w:r>
    </w:p>
    <w:p w14:paraId="150D18BD"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327AC9D3"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72D7D">
        <w:rPr>
          <w:rFonts w:ascii="Times New Roman" w:hAnsi="Times New Roman" w:cs="Times New Roman"/>
          <w:sz w:val="28"/>
          <w:szCs w:val="28"/>
        </w:rPr>
        <w:t>здоровьесбережению</w:t>
      </w:r>
      <w:proofErr w:type="spellEnd"/>
      <w:r w:rsidRPr="00172D7D">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w:t>
      </w:r>
      <w:r w:rsidRPr="00172D7D">
        <w:rPr>
          <w:rFonts w:ascii="Times New Roman" w:hAnsi="Times New Roman" w:cs="Times New Roman"/>
          <w:sz w:val="28"/>
          <w:szCs w:val="28"/>
        </w:rPr>
        <w:lastRenderedPageBreak/>
        <w:t>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2B9D8237"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14:paraId="5499344C" w14:textId="77777777"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147829EB"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60ECDBD5"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14:paraId="79BA74CF"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классов – не более 5 уроков.</w:t>
      </w:r>
    </w:p>
    <w:p w14:paraId="012021C3"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72D7D">
        <w:rPr>
          <w:rStyle w:val="a4"/>
          <w:rFonts w:ascii="Times New Roman" w:hAnsi="Times New Roman" w:cs="Times New Roman"/>
          <w:sz w:val="28"/>
          <w:szCs w:val="28"/>
        </w:rPr>
        <w:footnoteReference w:id="10"/>
      </w:r>
      <w:r w:rsidRPr="00172D7D">
        <w:rPr>
          <w:rFonts w:ascii="Times New Roman" w:hAnsi="Times New Roman" w:cs="Times New Roman"/>
          <w:sz w:val="28"/>
          <w:szCs w:val="28"/>
        </w:rPr>
        <w:t>.</w:t>
      </w:r>
    </w:p>
    <w:p w14:paraId="48BBF35B" w14:textId="77777777"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w:t>
      </w:r>
      <w:r w:rsidRPr="00172D7D">
        <w:rPr>
          <w:rFonts w:ascii="Times New Roman" w:hAnsi="Times New Roman" w:cs="Times New Roman"/>
          <w:sz w:val="28"/>
          <w:szCs w:val="28"/>
        </w:rPr>
        <w:lastRenderedPageBreak/>
        <w:t xml:space="preserve">устраивать перерыв продолжительностью не менее 45 минут. </w:t>
      </w:r>
    </w:p>
    <w:p w14:paraId="6D73C8C4" w14:textId="77777777"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14:paraId="0DEA034A" w14:textId="77777777"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14:paraId="658CD990" w14:textId="77777777"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Pr>
          <w:sz w:val="28"/>
          <w:szCs w:val="28"/>
        </w:rPr>
        <w:t xml:space="preserve"> </w:t>
      </w:r>
      <w:r w:rsidRPr="00C220FF">
        <w:rPr>
          <w:sz w:val="28"/>
          <w:szCs w:val="28"/>
        </w:rPr>
        <w:t xml:space="preserve">c колонками и выходом в </w:t>
      </w:r>
      <w:proofErr w:type="spellStart"/>
      <w:r w:rsidRPr="00C220FF">
        <w:rPr>
          <w:sz w:val="28"/>
          <w:szCs w:val="28"/>
        </w:rPr>
        <w:t>Internet</w:t>
      </w:r>
      <w:proofErr w:type="spellEnd"/>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w:t>
      </w:r>
      <w:r w:rsidRPr="00B06B65">
        <w:rPr>
          <w:sz w:val="28"/>
          <w:szCs w:val="28"/>
        </w:rPr>
        <w:t xml:space="preserve"> </w:t>
      </w:r>
      <w:r w:rsidRPr="00C220FF">
        <w:rPr>
          <w:sz w:val="28"/>
          <w:szCs w:val="28"/>
        </w:rPr>
        <w:t>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14:paraId="6783658B" w14:textId="77777777"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14:paraId="36DB657B"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14:paraId="19D0ED50" w14:textId="77777777"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Особые образовательные потребности обучающихся с ЗПР обусловливают необходимость специального подбора дидактического </w:t>
      </w:r>
      <w:r w:rsidRPr="00E2553F">
        <w:rPr>
          <w:rFonts w:ascii="Times New Roman" w:hAnsi="Times New Roman" w:cs="Times New Roman"/>
          <w:color w:val="auto"/>
          <w:sz w:val="28"/>
          <w:szCs w:val="28"/>
        </w:rPr>
        <w:lastRenderedPageBreak/>
        <w:t>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14:paraId="7F2CD06E" w14:textId="77777777"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7544F8E7" w14:textId="77777777"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14:paraId="720DBA50" w14:textId="77777777"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характеристики 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14:paraId="13B18DC5" w14:textId="77777777"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1D98780A" w14:textId="77777777"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lastRenderedPageBreak/>
        <w:t>Требования к информационно-методическому обеспечению образовательного процесса включают:</w:t>
      </w:r>
    </w:p>
    <w:p w14:paraId="7D41D752" w14:textId="77777777"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14:paraId="61EE4DC3" w14:textId="77777777"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14:paraId="0E2A1E1D" w14:textId="77777777"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14:paraId="00D20413" w14:textId="77777777"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14:paraId="13F2EF99" w14:textId="77777777"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69DE77E1" w14:textId="77777777"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16A9DA08" w14:textId="77777777"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14:paraId="0D1E1444" w14:textId="77777777"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1" w:name="bookmark2"/>
      <w:r w:rsidRPr="00E2553F">
        <w:rPr>
          <w:rFonts w:ascii="Times New Roman" w:hAnsi="Times New Roman" w:cs="Times New Roman"/>
          <w:b/>
          <w:color w:val="auto"/>
          <w:sz w:val="28"/>
          <w:szCs w:val="28"/>
        </w:rPr>
        <w:br w:type="page"/>
      </w:r>
      <w:bookmarkStart w:id="12"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2"/>
    </w:p>
    <w:p w14:paraId="55FC2063" w14:textId="77777777"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3"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1"/>
      <w:bookmarkEnd w:id="13"/>
    </w:p>
    <w:p w14:paraId="44734BD5" w14:textId="77777777"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4" w:name="bookmark3"/>
      <w:bookmarkStart w:id="15"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14:paraId="16310A5D" w14:textId="77777777"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72675F68" w14:textId="77777777"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14:paraId="02C41FE2" w14:textId="77777777"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w:t>
      </w:r>
      <w:r w:rsidRPr="00301148">
        <w:rPr>
          <w:rStyle w:val="afd"/>
          <w:rFonts w:ascii="Times New Roman" w:hAnsi="Times New Roman"/>
          <w:caps w:val="0"/>
        </w:rPr>
        <w:t xml:space="preserve"> </w:t>
      </w:r>
      <w:r>
        <w:rPr>
          <w:rStyle w:val="afd"/>
          <w:rFonts w:ascii="Times New Roman" w:hAnsi="Times New Roman"/>
          <w:caps w:val="0"/>
        </w:rPr>
        <w:t>АООП НОО</w:t>
      </w:r>
      <w:r w:rsidRPr="00301148">
        <w:rPr>
          <w:rFonts w:ascii="Times New Roman" w:hAnsi="Times New Roman"/>
          <w:sz w:val="28"/>
          <w:szCs w:val="28"/>
        </w:rPr>
        <w:t xml:space="preserve"> </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14:paraId="3907C165" w14:textId="77777777"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w:t>
      </w:r>
      <w:r w:rsidRPr="00960AD2">
        <w:rPr>
          <w:caps w:val="0"/>
          <w:color w:val="auto"/>
        </w:rPr>
        <w:t xml:space="preserve"> </w:t>
      </w:r>
      <w:r w:rsidRPr="00493A5F">
        <w:rPr>
          <w:caps w:val="0"/>
          <w:color w:val="auto"/>
        </w:rPr>
        <w:t>сохранение и укрепление здоровья обучающихся;</w:t>
      </w:r>
    </w:p>
    <w:p w14:paraId="7993248B" w14:textId="77777777"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w:t>
      </w:r>
      <w:r w:rsidRPr="00C6295C">
        <w:rPr>
          <w:caps w:val="0"/>
          <w:color w:val="auto"/>
        </w:rPr>
        <w:t xml:space="preserve"> </w:t>
      </w:r>
      <w:r>
        <w:rPr>
          <w:caps w:val="0"/>
          <w:color w:val="auto"/>
        </w:rPr>
        <w:t xml:space="preserve">а также </w:t>
      </w:r>
      <w:r w:rsidRPr="00C6295C">
        <w:rPr>
          <w:caps w:val="0"/>
          <w:color w:val="auto"/>
        </w:rPr>
        <w:t>индивидуальных особенностей и возможностей</w:t>
      </w:r>
      <w:r w:rsidRPr="00301148">
        <w:t>;</w:t>
      </w:r>
    </w:p>
    <w:p w14:paraId="1CEDEC13" w14:textId="77777777"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14:paraId="6E8646E1" w14:textId="77777777"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14:paraId="305A057F" w14:textId="77777777"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14:paraId="0891B860" w14:textId="77777777"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14:paraId="595AE92E" w14:textId="77777777"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14:paraId="0FB06D4B" w14:textId="77777777"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14:paraId="7E5D9914" w14:textId="77777777"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14:paraId="67C6955D" w14:textId="77777777"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485D0FCA" w14:textId="77777777"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14:paraId="35338DA7" w14:textId="77777777"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14:paraId="15CE0E45" w14:textId="77777777"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14:paraId="1D06354D" w14:textId="77777777"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здоровья, в пролонгированные сроки обучения.</w:t>
      </w:r>
      <w:r w:rsidRPr="00B719F7">
        <w:rPr>
          <w:color w:val="auto"/>
          <w:sz w:val="20"/>
          <w:szCs w:val="20"/>
        </w:rPr>
        <w:t xml:space="preserve"> </w:t>
      </w: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14:paraId="12378259" w14:textId="77777777"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14:paraId="76904CB9" w14:textId="77777777"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14:paraId="18DC3E7C" w14:textId="77777777"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14:paraId="5455D677" w14:textId="77777777"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1"/>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14:paraId="7C116EA4"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2"/>
      </w:r>
      <w:r w:rsidRPr="00F63254">
        <w:rPr>
          <w:rFonts w:ascii="Times New Roman" w:hAnsi="Times New Roman" w:cs="Times New Roman"/>
          <w:sz w:val="28"/>
          <w:szCs w:val="28"/>
        </w:rPr>
        <w:t>.</w:t>
      </w:r>
    </w:p>
    <w:p w14:paraId="43CE7A7F" w14:textId="77777777"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14:paraId="633E29C9"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14:paraId="62D5E114" w14:textId="77777777"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w:t>
      </w:r>
      <w:proofErr w:type="spellStart"/>
      <w:r w:rsidRPr="00513CA2">
        <w:rPr>
          <w:rFonts w:ascii="Times New Roman" w:hAnsi="Times New Roman" w:cs="Times New Roman"/>
          <w:color w:val="auto"/>
          <w:sz w:val="28"/>
          <w:szCs w:val="28"/>
        </w:rPr>
        <w:t>дисграфия</w:t>
      </w:r>
      <w:proofErr w:type="spellEnd"/>
      <w:r w:rsidRPr="00513CA2">
        <w:rPr>
          <w:rFonts w:ascii="Times New Roman" w:hAnsi="Times New Roman" w:cs="Times New Roman"/>
          <w:color w:val="auto"/>
          <w:sz w:val="28"/>
          <w:szCs w:val="28"/>
        </w:rPr>
        <w:t xml:space="preserve">, </w:t>
      </w:r>
      <w:proofErr w:type="spellStart"/>
      <w:r w:rsidRPr="00513CA2">
        <w:rPr>
          <w:rFonts w:ascii="Times New Roman" w:hAnsi="Times New Roman" w:cs="Times New Roman"/>
          <w:color w:val="auto"/>
          <w:sz w:val="28"/>
          <w:szCs w:val="28"/>
        </w:rPr>
        <w:t>дискалькулия</w:t>
      </w:r>
      <w:proofErr w:type="spellEnd"/>
      <w:r w:rsidRPr="00513CA2">
        <w:rPr>
          <w:rFonts w:ascii="Times New Roman" w:hAnsi="Times New Roman" w:cs="Times New Roman"/>
          <w:color w:val="auto"/>
          <w:sz w:val="28"/>
          <w:szCs w:val="28"/>
        </w:rPr>
        <w:t>),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14:paraId="4228AD08" w14:textId="77777777"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14:paraId="2D82F3E8" w14:textId="77777777"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Pr="00513CA2">
        <w:rPr>
          <w:rFonts w:ascii="Times New Roman" w:hAnsi="Times New Roman" w:cs="Times New Roman"/>
          <w:bCs/>
          <w:i/>
          <w:color w:val="auto"/>
          <w:sz w:val="28"/>
          <w:szCs w:val="28"/>
        </w:rPr>
        <w:t xml:space="preserve"> </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3"/>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14:paraId="13D3E99E" w14:textId="77777777"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w:t>
      </w:r>
    </w:p>
    <w:p w14:paraId="43B6202D" w14:textId="77777777"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14:paraId="3CFD26A7"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5"/>
      </w:r>
      <w:r w:rsidRPr="00F63254">
        <w:rPr>
          <w:rFonts w:ascii="Times New Roman" w:hAnsi="Times New Roman" w:cs="Times New Roman"/>
          <w:color w:val="auto"/>
          <w:sz w:val="28"/>
          <w:szCs w:val="28"/>
        </w:rPr>
        <w:t>.</w:t>
      </w:r>
    </w:p>
    <w:p w14:paraId="56C0B95F"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14:paraId="3A945026" w14:textId="77777777"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14:paraId="66D38517"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14:paraId="5BA5A18A"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14:paraId="7C331155" w14:textId="77777777"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14:paraId="4E2CE0CA" w14:textId="77777777"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14:paraId="2AB8896A" w14:textId="77777777"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proofErr w:type="spellStart"/>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proofErr w:type="spellEnd"/>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14:paraId="047C6DCB" w14:textId="77777777"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14:paraId="348CC6C2" w14:textId="77777777"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6"/>
      </w:r>
      <w:r w:rsidRPr="00F63254">
        <w:rPr>
          <w:rFonts w:ascii="Times New Roman" w:hAnsi="Times New Roman" w:cs="Times New Roman"/>
          <w:color w:val="auto"/>
          <w:sz w:val="28"/>
          <w:szCs w:val="28"/>
          <w:shd w:val="clear" w:color="auto" w:fill="FFFFFF"/>
        </w:rPr>
        <w:t xml:space="preserve">, так и специфические. </w:t>
      </w:r>
    </w:p>
    <w:p w14:paraId="17B1DB4B" w14:textId="77777777"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14:paraId="1D36856B" w14:textId="77777777"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14:paraId="4FA9240D"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14:paraId="26D8D9D2"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14:paraId="6829119F" w14:textId="77777777"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14:paraId="0A95F3C8"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14:paraId="35B5EC2A"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14:paraId="1F31DD0E"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14:paraId="56FA14BD"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14:paraId="52FA6868"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F63254">
        <w:rPr>
          <w:sz w:val="28"/>
          <w:szCs w:val="28"/>
        </w:rPr>
        <w:t>нейродинамики</w:t>
      </w:r>
      <w:proofErr w:type="spellEnd"/>
      <w:r w:rsidRPr="00F63254">
        <w:rPr>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14:paraId="6B843E2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14:paraId="4B50B52F"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14:paraId="72439846"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14:paraId="2635AB38" w14:textId="77777777"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14:paraId="73F64B7F"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14:paraId="4ABB4444" w14:textId="77777777"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14:paraId="0D36CBBC"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14:paraId="0A329569"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14:paraId="519A93C4"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14:paraId="3223B001"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14:paraId="1E23DC20"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14:paraId="60C06F38"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14:paraId="5177AF01"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14:paraId="77819645"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специальная </w:t>
      </w:r>
      <w:proofErr w:type="spellStart"/>
      <w:r w:rsidRPr="00F63254">
        <w:rPr>
          <w:sz w:val="28"/>
          <w:szCs w:val="28"/>
        </w:rPr>
        <w:t>психокоррекционная</w:t>
      </w:r>
      <w:proofErr w:type="spellEnd"/>
      <w:r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14:paraId="416EDE43" w14:textId="77777777"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14:paraId="55517A4B" w14:textId="77777777"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14:paraId="31CD73CD" w14:textId="77777777"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14:paraId="31E0502C" w14:textId="77777777"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6"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6"/>
    </w:p>
    <w:p w14:paraId="05707384" w14:textId="77777777"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14:paraId="460C4606" w14:textId="77777777" w:rsidR="00CB20A1" w:rsidRPr="00301148" w:rsidRDefault="00CB20A1" w:rsidP="00CB20A1">
      <w:pPr>
        <w:pStyle w:val="afc"/>
        <w:ind w:firstLine="709"/>
      </w:pPr>
      <w:r w:rsidRPr="00301148">
        <w:rPr>
          <w:caps w:val="0"/>
        </w:rPr>
        <w:t>Планируемые результаты:</w:t>
      </w:r>
    </w:p>
    <w:p w14:paraId="5FE7416C" w14:textId="77777777"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14:paraId="45C5C5FE" w14:textId="77777777"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14:paraId="4F49817B" w14:textId="77777777" w:rsidR="00CB20A1" w:rsidRPr="00301148" w:rsidRDefault="00CB20A1" w:rsidP="00CB20A1">
      <w:pPr>
        <w:pStyle w:val="afc"/>
        <w:ind w:firstLine="709"/>
      </w:pPr>
      <w:r w:rsidRPr="00301148">
        <w:t>• </w:t>
      </w:r>
      <w:r w:rsidRPr="00301148">
        <w:rPr>
          <w:caps w:val="0"/>
        </w:rPr>
        <w:t xml:space="preserve">являются содержательной и </w:t>
      </w:r>
      <w:proofErr w:type="spellStart"/>
      <w:r w:rsidRPr="00301148">
        <w:rPr>
          <w:caps w:val="0"/>
        </w:rPr>
        <w:t>критериальной</w:t>
      </w:r>
      <w:proofErr w:type="spellEnd"/>
      <w:r w:rsidRPr="00301148">
        <w:rPr>
          <w:caps w:val="0"/>
        </w:rPr>
        <w:t xml:space="preserve"> основой для разработки программ учебных предметов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14:paraId="51F92E37" w14:textId="77777777"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14:paraId="5F6EC859" w14:textId="77777777"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14:paraId="3808EC67" w14:textId="77777777"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14:paraId="4961FEBD" w14:textId="77777777"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14:paraId="4F7671E6"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14:paraId="0DFC6B36"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14:paraId="27A9A440"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14:paraId="320EF67B"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14:paraId="03128E40"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14:paraId="79E7DE40"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14:paraId="4F463583"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14:paraId="537FC186" w14:textId="77777777"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14:paraId="673010D6"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14:paraId="3A02D5CF"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19D1278A" w14:textId="77777777"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14:paraId="07E69B99"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34EBF47B"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14:paraId="5B0ED97D" w14:textId="77777777"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14:paraId="63BA8333" w14:textId="77777777"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14:paraId="05481FDC" w14:textId="77777777"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14:paraId="3AFAF6B7" w14:textId="77777777"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w:t>
      </w:r>
      <w:r>
        <w:rPr>
          <w:rFonts w:ascii="Times New Roman" w:hAnsi="Times New Roman" w:cs="Times New Roman"/>
          <w:sz w:val="28"/>
          <w:szCs w:val="28"/>
        </w:rPr>
        <w:t xml:space="preserve"> </w:t>
      </w:r>
      <w:r w:rsidRPr="00F63254">
        <w:rPr>
          <w:rFonts w:ascii="Times New Roman" w:hAnsi="Times New Roman" w:cs="Times New Roman"/>
          <w:sz w:val="28"/>
          <w:szCs w:val="28"/>
        </w:rPr>
        <w:t>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14:paraId="48D7A25F"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Pr>
          <w:rFonts w:ascii="Times New Roman" w:eastAsia="Times New Roman" w:hAnsi="Times New Roman" w:cs="Times New Roman"/>
          <w:bCs/>
          <w:sz w:val="28"/>
          <w:szCs w:val="28"/>
        </w:rPr>
        <w:t xml:space="preserve"> </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14:paraId="137CF2D4" w14:textId="77777777"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14:paraId="3B7C5A1A"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C995BEE"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1268940D"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5104815A"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14:paraId="34E3303D"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14:paraId="0ABE6623"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4560F540"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3AD7C5B"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14:paraId="21887C50" w14:textId="77777777"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0C15C6F5" w14:textId="77777777"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14:paraId="3A7E59D4" w14:textId="77777777"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14:paraId="1C48F608" w14:textId="77777777"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Pr="000D15CF">
        <w:rPr>
          <w:rFonts w:ascii="Times New Roman" w:hAnsi="Times New Roman" w:cs="Times New Roman"/>
          <w:sz w:val="28"/>
          <w:szCs w:val="28"/>
        </w:rPr>
        <w:t xml:space="preserve"> </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14:paraId="3613467B" w14:textId="77777777"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14:paraId="1C83B1A8" w14:textId="77777777"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14:paraId="03432CC3"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14:paraId="4318E731"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14:paraId="2D6A1F0B"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14:paraId="5B35A41D"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14:paraId="33E5D270" w14:textId="77777777"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14:paraId="12C6EDBA" w14:textId="77777777"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14:paraId="749AC6A5" w14:textId="77777777"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14:paraId="70C38C1E" w14:textId="77777777"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14:paraId="18E3558F"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14:paraId="64560FC3"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14:paraId="54A78A40"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14:paraId="3A6F8DFF"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14:paraId="64A733D2"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14:paraId="7D7BE45D"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14:paraId="14F4C544"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14:paraId="0D407063" w14:textId="77777777"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14:paraId="7C243FA8" w14:textId="77777777"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14:paraId="15AB0AFE"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14:paraId="5DD16898"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14:paraId="45A68382" w14:textId="77777777"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14:paraId="200FE879"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14:paraId="1D56200F" w14:textId="77777777"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14:paraId="0C189879"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14:paraId="269E1634"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14:paraId="19C67DDE" w14:textId="77777777"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14:paraId="6ED7713B" w14:textId="77777777"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14:paraId="5A1FDE7E" w14:textId="77777777"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14:paraId="13A75D92"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14:paraId="16BD5CB2"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 xml:space="preserve">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14:paraId="7999C40B"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14:paraId="1B02E0B8" w14:textId="77777777"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мире,умение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14:paraId="5873BD19"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14:paraId="6B2A4225" w14:textId="77777777"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14:paraId="4F386C05" w14:textId="77777777"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14:paraId="4294C8EB"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14:paraId="60ECB5B0"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14:paraId="7403045D" w14:textId="77777777"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14:paraId="32CB656A"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14:paraId="3FFE5046"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14:paraId="1A5A732F"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14:paraId="1B019F2E"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14:paraId="284457AB"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14:paraId="60E3F830"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14:paraId="24B524B4" w14:textId="77777777"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14:paraId="544DCA02" w14:textId="77777777"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14:paraId="474B868B"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14:paraId="377557D7" w14:textId="77777777"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14:paraId="2BB7A8AD"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14:paraId="3FCEB8F5"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14:paraId="789A6D1C" w14:textId="77777777"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14:paraId="5758D0C5"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14:paraId="054DEA50"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14:paraId="1922C340"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14:paraId="65A92CF7"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14:paraId="262EDAD8"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6E8E6583"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14:paraId="67D932A5" w14:textId="77777777"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14:paraId="1278DF0D"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14:paraId="4211B9E8" w14:textId="77777777"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14:paraId="3D15DE5C"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14:paraId="0B004A8A" w14:textId="77777777"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14:paraId="25383ED1" w14:textId="77777777"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14:paraId="79CE919E" w14:textId="77777777"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14:paraId="04B5555C" w14:textId="77777777"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b/>
          <w:bCs/>
          <w:sz w:val="28"/>
          <w:szCs w:val="28"/>
        </w:rPr>
        <w:t xml:space="preserve"> </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14:paraId="3B9860BF" w14:textId="77777777"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bCs/>
          <w:i/>
          <w:kern w:val="2"/>
          <w:sz w:val="28"/>
          <w:szCs w:val="28"/>
        </w:rPr>
        <w:t>Корреционный</w:t>
      </w:r>
      <w:proofErr w:type="spellEnd"/>
      <w:r w:rsidRPr="00772E11">
        <w:rPr>
          <w:rFonts w:ascii="Times New Roman" w:hAnsi="Times New Roman" w:cs="Times New Roman"/>
          <w:b/>
          <w:bCs/>
          <w:i/>
          <w:kern w:val="2"/>
          <w:sz w:val="28"/>
          <w:szCs w:val="28"/>
        </w:rPr>
        <w:t xml:space="preserve"> курс</w:t>
      </w:r>
      <w:r>
        <w:rPr>
          <w:rFonts w:ascii="Times New Roman" w:hAnsi="Times New Roman" w:cs="Times New Roman"/>
          <w:b/>
          <w:bCs/>
          <w:kern w:val="2"/>
          <w:sz w:val="28"/>
          <w:szCs w:val="28"/>
        </w:rPr>
        <w:t xml:space="preserve"> </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Pr>
          <w:rFonts w:ascii="Times New Roman" w:hAnsi="Times New Roman" w:cs="Times New Roman"/>
          <w:b/>
          <w:bCs/>
          <w:i/>
          <w:iCs/>
          <w:kern w:val="2"/>
          <w:sz w:val="28"/>
          <w:szCs w:val="28"/>
        </w:rPr>
        <w:t xml:space="preserve"> </w:t>
      </w:r>
      <w:r w:rsidRPr="00772E11">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w:t>
      </w:r>
      <w:r>
        <w:rPr>
          <w:rFonts w:ascii="Times New Roman" w:hAnsi="Times New Roman" w:cs="Times New Roman"/>
          <w:sz w:val="28"/>
          <w:szCs w:val="28"/>
        </w:rPr>
        <w:t xml:space="preserve"> </w:t>
      </w:r>
      <w:r w:rsidRPr="00772E11">
        <w:rPr>
          <w:rFonts w:ascii="Times New Roman" w:hAnsi="Times New Roman" w:cs="Times New Roman"/>
          <w:sz w:val="28"/>
          <w:szCs w:val="28"/>
        </w:rPr>
        <w:t xml:space="preserve">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w:t>
      </w:r>
      <w:r w:rsidRPr="00772E11">
        <w:rPr>
          <w:rFonts w:ascii="Times New Roman" w:hAnsi="Times New Roman" w:cs="Times New Roman"/>
          <w:sz w:val="28"/>
          <w:szCs w:val="28"/>
        </w:rPr>
        <w:lastRenderedPageBreak/>
        <w:t>овладение элементами танцев, танцами, способствующими развитию изящных движений, эстетического вкуса;</w:t>
      </w:r>
      <w:r>
        <w:rPr>
          <w:rFonts w:ascii="Times New Roman" w:hAnsi="Times New Roman" w:cs="Times New Roman"/>
          <w:sz w:val="28"/>
          <w:szCs w:val="28"/>
        </w:rPr>
        <w:t xml:space="preserve"> </w:t>
      </w:r>
      <w:r w:rsidRPr="00772E11">
        <w:rPr>
          <w:rFonts w:ascii="Times New Roman" w:hAnsi="Times New Roman" w:cs="Times New Roman"/>
          <w:sz w:val="28"/>
          <w:szCs w:val="28"/>
        </w:rPr>
        <w:t>развитие выразительности движений и самовыражения; развитие мобильности.</w:t>
      </w:r>
    </w:p>
    <w:p w14:paraId="5FC44D4F"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14:paraId="08D6CC4F" w14:textId="77777777"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w:t>
      </w:r>
      <w:r>
        <w:rPr>
          <w:rFonts w:ascii="Times New Roman" w:hAnsi="Times New Roman" w:cs="Times New Roman"/>
          <w:sz w:val="28"/>
          <w:szCs w:val="28"/>
        </w:rPr>
        <w:t xml:space="preserve"> </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14:paraId="3368A8CC" w14:textId="77777777" w:rsidR="00CB20A1" w:rsidRPr="00772E11" w:rsidRDefault="00CB20A1" w:rsidP="00CB20A1">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14:paraId="5120797E" w14:textId="77777777"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14:paraId="65E1B961" w14:textId="77777777"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7"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7"/>
    </w:p>
    <w:p w14:paraId="1F919994" w14:textId="77777777"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14:paraId="2FBD865A" w14:textId="77777777"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sz w:val="28"/>
          <w:szCs w:val="28"/>
        </w:rPr>
        <w:t xml:space="preserve"> </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sz w:val="28"/>
          <w:szCs w:val="28"/>
        </w:rPr>
        <w:t xml:space="preserve"> </w:t>
      </w:r>
      <w:r w:rsidRPr="003A5E34">
        <w:rPr>
          <w:rStyle w:val="210"/>
          <w:b w:val="0"/>
          <w:bCs w:val="0"/>
          <w:caps w:val="0"/>
          <w:sz w:val="28"/>
          <w:szCs w:val="28"/>
        </w:rPr>
        <w:t xml:space="preserve">содержательной и </w:t>
      </w:r>
      <w:proofErr w:type="spellStart"/>
      <w:r w:rsidRPr="003A5E34">
        <w:rPr>
          <w:rStyle w:val="210"/>
          <w:b w:val="0"/>
          <w:bCs w:val="0"/>
          <w:caps w:val="0"/>
          <w:sz w:val="28"/>
          <w:szCs w:val="28"/>
        </w:rPr>
        <w:t>критериальной</w:t>
      </w:r>
      <w:proofErr w:type="spellEnd"/>
      <w:r w:rsidRPr="003A5E34">
        <w:rPr>
          <w:rStyle w:val="210"/>
          <w:b w:val="0"/>
          <w:bCs w:val="0"/>
          <w:caps w:val="0"/>
          <w:sz w:val="28"/>
          <w:szCs w:val="28"/>
        </w:rPr>
        <w:t xml:space="preserve">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14:paraId="14D7FE65" w14:textId="77777777"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5B1D90">
        <w:rPr>
          <w:rStyle w:val="210"/>
          <w:b w:val="0"/>
          <w:bCs w:val="0"/>
          <w:sz w:val="28"/>
          <w:szCs w:val="28"/>
        </w:rPr>
        <w:t xml:space="preserve"> </w:t>
      </w:r>
      <w:r w:rsidRPr="00246A32">
        <w:rPr>
          <w:rStyle w:val="210"/>
          <w:b w:val="0"/>
          <w:bCs w:val="0"/>
          <w:i/>
          <w:caps w:val="0"/>
          <w:sz w:val="28"/>
          <w:szCs w:val="28"/>
        </w:rPr>
        <w:t>функциями</w:t>
      </w:r>
      <w:r w:rsidRPr="005B1D90">
        <w:rPr>
          <w:caps w:val="0"/>
        </w:rPr>
        <w:t xml:space="preserve"> являются</w:t>
      </w:r>
      <w:r w:rsidRPr="005B1D90">
        <w:rPr>
          <w:rStyle w:val="200"/>
          <w:b w:val="0"/>
          <w:bCs w:val="0"/>
          <w:i w:val="0"/>
          <w:iCs w:val="0"/>
          <w:sz w:val="28"/>
          <w:szCs w:val="28"/>
        </w:rPr>
        <w:t xml:space="preserve"> </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5B1D90">
        <w:rPr>
          <w:rStyle w:val="200"/>
          <w:b w:val="0"/>
          <w:bCs w:val="0"/>
          <w:i w:val="0"/>
          <w:iCs w:val="0"/>
          <w:sz w:val="28"/>
          <w:szCs w:val="28"/>
        </w:rPr>
        <w:t xml:space="preserve"> </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5B1D90">
        <w:rPr>
          <w:rStyle w:val="200"/>
          <w:b w:val="0"/>
          <w:bCs w:val="0"/>
          <w:i w:val="0"/>
          <w:iCs w:val="0"/>
          <w:sz w:val="28"/>
          <w:szCs w:val="28"/>
        </w:rPr>
        <w:t xml:space="preserve"> </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14:paraId="3D47180C" w14:textId="77777777"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14:paraId="6B725667" w14:textId="77777777"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14:paraId="1C69A9A7"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14:paraId="1C9E2571"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14:paraId="7A0F153F"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w:t>
      </w:r>
      <w:r w:rsidRPr="007E2192">
        <w:rPr>
          <w:rFonts w:ascii="Times New Roman" w:hAnsi="Times New Roman" w:cs="Times New Roman"/>
          <w:b/>
          <w:color w:val="auto"/>
          <w:sz w:val="28"/>
          <w:szCs w:val="28"/>
        </w:rPr>
        <w:t xml:space="preserve"> </w:t>
      </w:r>
      <w:r w:rsidRPr="007E2192">
        <w:rPr>
          <w:rFonts w:ascii="Times New Roman" w:hAnsi="Times New Roman" w:cs="Times New Roman"/>
          <w:color w:val="auto"/>
          <w:sz w:val="28"/>
          <w:szCs w:val="28"/>
        </w:rPr>
        <w:t>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14:paraId="2FAF10BE"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14:paraId="6A22106E" w14:textId="77777777"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14:paraId="37DD29C6" w14:textId="77777777"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14:paraId="3A98544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14:paraId="00E6800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25CABB5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6D823C9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385C6555"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14:paraId="4BA84DB6"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14:paraId="12BA252C"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0A30CB99"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14:paraId="0CFF726B" w14:textId="77777777"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3ED53170"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13D662D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14:paraId="229B9593" w14:textId="77777777"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w:t>
      </w:r>
      <w:r w:rsidR="00BF47D6">
        <w:rPr>
          <w:rFonts w:ascii="Times New Roman" w:hAnsi="Times New Roman" w:cs="Times New Roman"/>
          <w:color w:val="auto"/>
          <w:sz w:val="28"/>
          <w:szCs w:val="28"/>
        </w:rPr>
        <w:t xml:space="preserve"> </w:t>
      </w:r>
      <w:r w:rsidR="00BF47D6" w:rsidRPr="007E2192">
        <w:rPr>
          <w:rFonts w:ascii="Times New Roman" w:hAnsi="Times New Roman" w:cs="Times New Roman"/>
          <w:color w:val="auto"/>
          <w:sz w:val="28"/>
          <w:szCs w:val="28"/>
        </w:rPr>
        <w:t xml:space="preserve">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14:paraId="45C5E159" w14:textId="77777777"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14:paraId="5362EEF8" w14:textId="77777777"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14:paraId="15767F8E"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14:paraId="7E082DCB"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14:paraId="1AD1C254"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14:paraId="7C18D479" w14:textId="77777777"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14:paraId="5F9C1C7E"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14:paraId="02FDF567"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14:paraId="63BC2BE9"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14:paraId="44ED6C07"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14:paraId="635625F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14:paraId="7AFBD510"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F63254">
        <w:rPr>
          <w:rFonts w:ascii="Times New Roman" w:hAnsi="Times New Roman" w:cs="Times New Roman"/>
          <w:sz w:val="28"/>
          <w:szCs w:val="28"/>
        </w:rPr>
        <w:t>учебно­практических</w:t>
      </w:r>
      <w:proofErr w:type="spellEnd"/>
      <w:r w:rsidRPr="00F63254">
        <w:rPr>
          <w:rFonts w:ascii="Times New Roman" w:hAnsi="Times New Roman" w:cs="Times New Roman"/>
          <w:sz w:val="28"/>
          <w:szCs w:val="28"/>
        </w:rPr>
        <w:t xml:space="preserve"> задач средствами учебных предметов;</w:t>
      </w:r>
    </w:p>
    <w:p w14:paraId="2A29C093"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14:paraId="1ECD8153" w14:textId="77777777"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4CE7104A" w14:textId="77777777"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5768B721" w14:textId="77777777"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w:t>
      </w:r>
      <w:r>
        <w:rPr>
          <w:rFonts w:ascii="Times New Roman" w:hAnsi="Times New Roman" w:cs="Times New Roman"/>
          <w:bCs/>
          <w:color w:val="auto"/>
          <w:sz w:val="28"/>
          <w:szCs w:val="28"/>
        </w:rPr>
        <w:t xml:space="preserve"> </w:t>
      </w:r>
      <w:r w:rsidRPr="00F63254">
        <w:rPr>
          <w:rFonts w:ascii="Times New Roman" w:hAnsi="Times New Roman" w:cs="Times New Roman"/>
          <w:bCs/>
          <w:color w:val="auto"/>
          <w:sz w:val="28"/>
          <w:szCs w:val="28"/>
        </w:rPr>
        <w:t>1</w:t>
      </w:r>
      <w:r>
        <w:rPr>
          <w:rFonts w:ascii="Times New Roman" w:hAnsi="Times New Roman" w:cs="Times New Roman"/>
          <w:bCs/>
          <w:color w:val="auto"/>
          <w:sz w:val="28"/>
          <w:szCs w:val="28"/>
        </w:rPr>
        <w:t xml:space="preserve"> и 1</w:t>
      </w:r>
      <w:r w:rsidR="00933F4C">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14:paraId="67465B6E" w14:textId="77777777"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14:paraId="112E8120" w14:textId="77777777"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401C6D42"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Обучающиеся с ЗПР имеют право на прохождение текущей, промежуточной и государственной итоговой аттестации</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14:paraId="1D986581" w14:textId="77777777"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14:paraId="7A7AC83F"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14:paraId="5361168A"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14:paraId="4EAA9D80"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14:paraId="02690A86"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14:paraId="12C5740D"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14:paraId="3C01C123"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14:paraId="2A5B1EDA" w14:textId="77777777"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14:paraId="04BB6173"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14:paraId="23961A7F"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14:paraId="508349EF"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14:paraId="57B840D2"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14:paraId="529BA0D0" w14:textId="77777777"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14:paraId="37753450" w14:textId="77777777"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14:paraId="2664B85B" w14:textId="77777777"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14:paraId="010145FE" w14:textId="77777777"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28E6C6F7" w14:textId="77777777"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18"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18"/>
    </w:p>
    <w:p w14:paraId="386BB338" w14:textId="77777777"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19"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19"/>
    </w:p>
    <w:p w14:paraId="16C7473F" w14:textId="77777777"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14:paraId="7604FA39" w14:textId="77777777"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cs="Times New Roman"/>
          <w:color w:val="auto"/>
          <w:sz w:val="28"/>
          <w:szCs w:val="28"/>
        </w:rPr>
        <w:t xml:space="preserve"> </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sidRPr="00301148">
        <w:rPr>
          <w:rFonts w:ascii="Times New Roman" w:hAnsi="Times New Roman"/>
          <w:sz w:val="28"/>
          <w:szCs w:val="28"/>
        </w:rPr>
        <w:t xml:space="preserve"> </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1152D6" w:rsidRPr="00301148">
        <w:rPr>
          <w:rFonts w:ascii="Times New Roman" w:hAnsi="Times New Roman"/>
          <w:sz w:val="28"/>
          <w:szCs w:val="28"/>
        </w:rPr>
        <w:t xml:space="preserve"> </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14:paraId="380061B5" w14:textId="77777777"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14:paraId="01B1201E"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14:paraId="0329DDB1"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14:paraId="782A8B05"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14:paraId="132426BE" w14:textId="77777777"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14:paraId="6CEEF075" w14:textId="77777777"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Основная</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14:paraId="258BA381" w14:textId="77777777"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14:paraId="790C4E06"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14:paraId="681A24ED"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14:paraId="4E0795E7" w14:textId="77777777"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14:paraId="140E97C9"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14:paraId="0EE1BDD5"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14:paraId="053C569F" w14:textId="77777777"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14:paraId="76D3B4C0" w14:textId="77777777"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14:paraId="32CA2349"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14:paraId="0FB872FA" w14:textId="77777777"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14:paraId="321F90ED" w14:textId="77777777"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14:paraId="00079F1B"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14:paraId="3F6F7B77" w14:textId="77777777"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14:paraId="32E067F6" w14:textId="77777777"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обучающихся</w:t>
      </w:r>
      <w:r w:rsidRPr="00F63254">
        <w:rPr>
          <w:rFonts w:ascii="Times New Roman" w:hAnsi="Times New Roman" w:cs="Times New Roman"/>
          <w:i/>
          <w:color w:val="3366FF"/>
          <w:sz w:val="28"/>
          <w:szCs w:val="28"/>
        </w:rPr>
        <w:t xml:space="preserve"> </w:t>
      </w:r>
      <w:r w:rsidRPr="00F63254">
        <w:rPr>
          <w:rFonts w:ascii="Times New Roman" w:hAnsi="Times New Roman" w:cs="Times New Roman"/>
          <w:color w:val="auto"/>
          <w:sz w:val="28"/>
          <w:szCs w:val="28"/>
        </w:rPr>
        <w:t xml:space="preserve">с ЗПР </w:t>
      </w:r>
      <w:r w:rsidRPr="00F63254">
        <w:rPr>
          <w:rFonts w:ascii="Times New Roman" w:hAnsi="Times New Roman" w:cs="Times New Roman"/>
          <w:sz w:val="28"/>
          <w:szCs w:val="28"/>
        </w:rPr>
        <w:t xml:space="preserve">от дошкольного к начальному общему образованию. </w:t>
      </w:r>
    </w:p>
    <w:p w14:paraId="660126C6" w14:textId="77777777"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14:paraId="55397509" w14:textId="77777777" w:rsidR="00B8221D" w:rsidRPr="007B24C3" w:rsidRDefault="00B8221D" w:rsidP="002B57E3">
      <w:pPr>
        <w:pStyle w:val="afc"/>
        <w:rPr>
          <w:i/>
          <w:color w:val="auto"/>
        </w:rPr>
      </w:pPr>
      <w:bookmarkStart w:id="20"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0"/>
    </w:p>
    <w:p w14:paraId="184BC4D2" w14:textId="77777777"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14:paraId="2DCA6B01" w14:textId="77777777"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14:paraId="4977E07A" w14:textId="77777777"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14:paraId="16EB7D5E" w14:textId="77777777" w:rsidR="00B8221D" w:rsidRPr="007B24C3" w:rsidRDefault="00B8221D" w:rsidP="00B8221D">
      <w:pPr>
        <w:pStyle w:val="afc"/>
        <w:rPr>
          <w:i/>
          <w:color w:val="auto"/>
        </w:rPr>
      </w:pPr>
      <w:bookmarkStart w:id="21"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1"/>
    </w:p>
    <w:p w14:paraId="633538D7" w14:textId="77777777"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r w:rsidR="00B8221D" w:rsidRPr="007B24C3">
        <w:rPr>
          <w:caps w:val="0"/>
          <w:color w:val="auto"/>
        </w:rPr>
        <w:t xml:space="preserve"> </w:t>
      </w:r>
    </w:p>
    <w:p w14:paraId="0BD28B11" w14:textId="77777777"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14:paraId="272DC16D" w14:textId="77777777"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14:paraId="2162398F"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14:paraId="5046D6F3" w14:textId="77777777"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14:paraId="48B1045D" w14:textId="77777777" w:rsidR="00B8221D" w:rsidRPr="007B24C3" w:rsidRDefault="00B8221D" w:rsidP="00B8221D">
      <w:pPr>
        <w:pStyle w:val="afc"/>
        <w:rPr>
          <w:caps w:val="0"/>
          <w:color w:val="auto"/>
        </w:rPr>
      </w:pPr>
      <w:r w:rsidRPr="007B24C3">
        <w:rPr>
          <w:color w:val="auto"/>
        </w:rPr>
        <w:t>— </w:t>
      </w:r>
      <w:r w:rsidRPr="007B24C3">
        <w:rPr>
          <w:caps w:val="0"/>
          <w:color w:val="auto"/>
        </w:rPr>
        <w:t>ориентации в нравственном содержании как собственных поступков, так и поступков окружающих людей, развития этических чувств</w:t>
      </w:r>
      <w:r w:rsidR="00DF58BC" w:rsidRPr="007B24C3">
        <w:rPr>
          <w:caps w:val="0"/>
          <w:color w:val="auto"/>
        </w:rPr>
        <w:t>,</w:t>
      </w:r>
      <w:r w:rsidRPr="007B24C3">
        <w:rPr>
          <w:caps w:val="0"/>
          <w:color w:val="auto"/>
        </w:rPr>
        <w:t xml:space="preserve"> </w:t>
      </w:r>
      <w:r w:rsidR="00DF58BC" w:rsidRPr="007B24C3">
        <w:rPr>
          <w:caps w:val="0"/>
          <w:color w:val="auto"/>
        </w:rPr>
        <w:lastRenderedPageBreak/>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14:paraId="4A0146B1" w14:textId="77777777"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14:paraId="2E01C526" w14:textId="77777777"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14:paraId="14F51C46" w14:textId="77777777"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14:paraId="1A4A5843" w14:textId="77777777"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14:paraId="3128C9F9" w14:textId="77777777"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14:paraId="04D921D0" w14:textId="77777777"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14:paraId="18F2DF90" w14:textId="77777777"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Pr>
          <w:sz w:val="28"/>
          <w:szCs w:val="28"/>
        </w:rPr>
        <w:t xml:space="preserve"> </w:t>
      </w:r>
      <w:r w:rsidR="00AC3A14" w:rsidRPr="000D7F68">
        <w:rPr>
          <w:color w:val="auto"/>
          <w:sz w:val="28"/>
          <w:szCs w:val="28"/>
        </w:rPr>
        <w:t>всех без исключения</w:t>
      </w:r>
      <w:r>
        <w:rPr>
          <w:sz w:val="28"/>
          <w:szCs w:val="28"/>
        </w:rPr>
        <w:t xml:space="preserve"> </w:t>
      </w:r>
      <w:r w:rsidR="000F33D0">
        <w:rPr>
          <w:sz w:val="28"/>
          <w:szCs w:val="28"/>
        </w:rPr>
        <w:t>учебных предметов</w:t>
      </w:r>
      <w:r w:rsidR="00AC3A14">
        <w:rPr>
          <w:sz w:val="28"/>
          <w:szCs w:val="28"/>
        </w:rPr>
        <w:t xml:space="preserve"> </w:t>
      </w:r>
      <w:r w:rsidR="00AC3A14" w:rsidRPr="000D7F68">
        <w:rPr>
          <w:color w:val="auto"/>
          <w:sz w:val="28"/>
          <w:szCs w:val="28"/>
        </w:rPr>
        <w:t>и курсов коррекционно-развивающей области</w:t>
      </w:r>
      <w:r>
        <w:rPr>
          <w:sz w:val="28"/>
          <w:szCs w:val="28"/>
        </w:rPr>
        <w:t xml:space="preserve">. </w:t>
      </w:r>
    </w:p>
    <w:p w14:paraId="3877573A" w14:textId="77777777"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14:paraId="555A2396" w14:textId="77777777"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ПрООП</w:t>
      </w:r>
      <w:proofErr w:type="spellEnd"/>
      <w:r>
        <w:rPr>
          <w:rFonts w:ascii="Times New Roman" w:hAnsi="Times New Roman" w:cs="Times New Roman"/>
          <w:sz w:val="28"/>
          <w:szCs w:val="28"/>
        </w:rPr>
        <w:t xml:space="preserve"> НОО), разработанной для общеобразовательной школы</w:t>
      </w:r>
      <w:r>
        <w:rPr>
          <w:rStyle w:val="a4"/>
          <w:rFonts w:ascii="Times New Roman" w:hAnsi="Times New Roman" w:cs="Times New Roman"/>
          <w:color w:val="auto"/>
          <w:spacing w:val="2"/>
          <w:sz w:val="28"/>
          <w:szCs w:val="28"/>
        </w:rPr>
        <w:footnoteReference w:id="17"/>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7E141152" w14:textId="77777777"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2"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2"/>
    </w:p>
    <w:p w14:paraId="62E98334" w14:textId="77777777"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14:paraId="335B4B04" w14:textId="77777777"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14:paraId="5059AC39" w14:textId="77777777"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14:paraId="1B30E365"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14:paraId="3D90679E"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14:paraId="67E3EEA4"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14:paraId="2E46E60B"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70F3ED04"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14:paraId="58D8950F"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14:paraId="07DB3BCA" w14:textId="77777777"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14:paraId="009177F9" w14:textId="77777777"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 данном разделе </w:t>
      </w:r>
      <w:proofErr w:type="spellStart"/>
      <w:r w:rsidRPr="00F63254">
        <w:rPr>
          <w:rFonts w:ascii="Times New Roman" w:hAnsi="Times New Roman"/>
          <w:spacing w:val="2"/>
          <w:sz w:val="28"/>
          <w:szCs w:val="28"/>
        </w:rPr>
        <w:t>ПрАООП</w:t>
      </w:r>
      <w:proofErr w:type="spellEnd"/>
      <w:r w:rsidRPr="00F63254">
        <w:rPr>
          <w:rFonts w:ascii="Times New Roman" w:hAnsi="Times New Roman"/>
          <w:spacing w:val="2"/>
          <w:sz w:val="28"/>
          <w:szCs w:val="28"/>
        </w:rPr>
        <w:t xml:space="preserve">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Pr>
          <w:rFonts w:ascii="Times New Roman" w:hAnsi="Times New Roman"/>
          <w:sz w:val="28"/>
          <w:szCs w:val="28"/>
        </w:rPr>
        <w:t xml:space="preserve"> </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14:paraId="67B438C9" w14:textId="77777777"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14:paraId="07F3731B" w14:textId="77777777"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14:paraId="219389F5"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14:paraId="342049DB"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14:paraId="55BE25D5"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14:paraId="7ABE3CF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14:paraId="6F35886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14:paraId="73BDB100"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14:paraId="4F3C3D04"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14:paraId="54FDB19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2392163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14:paraId="366A1BB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14:paraId="1FB5DAA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как показатель мягкости предшествующего согласного звука.</w:t>
      </w:r>
    </w:p>
    <w:p w14:paraId="1E9201B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14:paraId="6258F3DE"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0990677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14:paraId="03DCFAB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4F8B462D"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 xml:space="preserve">Проверка написанного при помощи сличения с текстом- образом и </w:t>
      </w:r>
      <w:proofErr w:type="spellStart"/>
      <w:r w:rsidRPr="00F63254">
        <w:rPr>
          <w:rFonts w:ascii="Times New Roman" w:hAnsi="Times New Roman"/>
          <w:sz w:val="28"/>
          <w:szCs w:val="28"/>
        </w:rPr>
        <w:t>послогового</w:t>
      </w:r>
      <w:proofErr w:type="spellEnd"/>
      <w:r w:rsidRPr="00F63254">
        <w:rPr>
          <w:rFonts w:ascii="Times New Roman" w:hAnsi="Times New Roman"/>
          <w:sz w:val="28"/>
          <w:szCs w:val="28"/>
        </w:rPr>
        <w:t xml:space="preserve"> чтения написанных слов.</w:t>
      </w:r>
    </w:p>
    <w:p w14:paraId="2D100451"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5A825457"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14:paraId="54EA814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14:paraId="436F0578" w14:textId="77777777"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1531A3A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14:paraId="2C6066C8"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14:paraId="0953DF1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proofErr w:type="spellStart"/>
      <w:r w:rsidRPr="00F63254">
        <w:rPr>
          <w:rFonts w:ascii="Times New Roman" w:hAnsi="Times New Roman"/>
          <w:b/>
          <w:bCs/>
          <w:i/>
          <w:iCs/>
          <w:sz w:val="28"/>
          <w:szCs w:val="28"/>
        </w:rPr>
        <w:t>ча</w:t>
      </w:r>
      <w:proofErr w:type="spellEnd"/>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proofErr w:type="spellStart"/>
      <w:r w:rsidRPr="00F63254">
        <w:rPr>
          <w:rFonts w:ascii="Times New Roman" w:hAnsi="Times New Roman"/>
          <w:b/>
          <w:bCs/>
          <w:i/>
          <w:iCs/>
          <w:sz w:val="28"/>
          <w:szCs w:val="28"/>
        </w:rPr>
        <w:t>щу</w:t>
      </w:r>
      <w:proofErr w:type="spellEnd"/>
      <w:r w:rsidRPr="00F63254">
        <w:rPr>
          <w:rFonts w:ascii="Times New Roman" w:hAnsi="Times New Roman"/>
          <w:b/>
          <w:bCs/>
          <w:sz w:val="28"/>
          <w:szCs w:val="28"/>
        </w:rPr>
        <w:t xml:space="preserve">, </w:t>
      </w:r>
      <w:proofErr w:type="spellStart"/>
      <w:r w:rsidRPr="00F63254">
        <w:rPr>
          <w:rFonts w:ascii="Times New Roman" w:hAnsi="Times New Roman"/>
          <w:b/>
          <w:bCs/>
          <w:i/>
          <w:iCs/>
          <w:sz w:val="28"/>
          <w:szCs w:val="28"/>
        </w:rPr>
        <w:t>жи</w:t>
      </w:r>
      <w:proofErr w:type="spellEnd"/>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14:paraId="71A19C4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14:paraId="5FF4B7AA"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14:paraId="4A36E26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14:paraId="3697731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6B27EB23"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14:paraId="7574821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звонкий — глухой, парный — непарный.</w:t>
      </w:r>
      <w:r w:rsidRPr="00F63254">
        <w:rPr>
          <w:rFonts w:ascii="Times New Roman" w:hAnsi="Times New Roman"/>
          <w:i/>
          <w:iCs/>
          <w:sz w:val="28"/>
          <w:szCs w:val="28"/>
        </w:rPr>
        <w:t xml:space="preserve"> </w:t>
      </w:r>
      <w:r w:rsidRPr="00F63254">
        <w:rPr>
          <w:rFonts w:ascii="Times New Roman" w:hAnsi="Times New Roman"/>
          <w:spacing w:val="2"/>
          <w:sz w:val="28"/>
          <w:szCs w:val="28"/>
        </w:rPr>
        <w:t xml:space="preserve">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14:paraId="11B0A207"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ка.</w:t>
      </w:r>
      <w:r w:rsidRPr="00F63254">
        <w:rPr>
          <w:rFonts w:ascii="Times New Roman" w:hAnsi="Times New Roman"/>
          <w:spacing w:val="-2"/>
          <w:sz w:val="28"/>
          <w:szCs w:val="28"/>
        </w:rPr>
        <w:t xml:space="preserve"> </w:t>
      </w:r>
      <w:r w:rsidRPr="00F63254">
        <w:rPr>
          <w:rFonts w:ascii="Times New Roman" w:hAnsi="Times New Roman"/>
          <w:spacing w:val="2"/>
          <w:sz w:val="28"/>
          <w:szCs w:val="28"/>
        </w:rPr>
        <w:t xml:space="preserve">Овладение позиционным способом обозначения звуков </w:t>
      </w:r>
      <w:r w:rsidRPr="00F63254">
        <w:rPr>
          <w:rFonts w:ascii="Times New Roman" w:hAnsi="Times New Roman"/>
          <w:sz w:val="28"/>
          <w:szCs w:val="28"/>
        </w:rPr>
        <w:t>буквами.</w:t>
      </w:r>
    </w:p>
    <w:p w14:paraId="40449406"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b/>
          <w:bCs/>
          <w:i/>
          <w:iCs/>
          <w:sz w:val="28"/>
          <w:szCs w:val="28"/>
        </w:rPr>
        <w:t xml:space="preserve"> </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14:paraId="21EF8DD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w:t>
      </w:r>
      <w:r w:rsidRPr="00F63254">
        <w:rPr>
          <w:rFonts w:ascii="Times New Roman" w:hAnsi="Times New Roman"/>
          <w:b/>
          <w:bCs/>
          <w:spacing w:val="-4"/>
          <w:sz w:val="28"/>
          <w:szCs w:val="28"/>
        </w:rPr>
        <w:t xml:space="preserve"> </w:t>
      </w:r>
      <w:r w:rsidRPr="00F63254">
        <w:rPr>
          <w:rFonts w:ascii="Times New Roman" w:hAnsi="Times New Roman"/>
          <w:spacing w:val="-4"/>
          <w:sz w:val="28"/>
          <w:szCs w:val="28"/>
        </w:rPr>
        <w:t>в словах с непроизносимыми согласными.</w:t>
      </w:r>
    </w:p>
    <w:p w14:paraId="7E21148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14:paraId="561E157A" w14:textId="77777777"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sz w:val="28"/>
          <w:szCs w:val="28"/>
        </w:rPr>
        <w:t xml:space="preserve"> </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14:paraId="5B2AC242"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w:t>
      </w:r>
      <w:proofErr w:type="spellStart"/>
      <w:r w:rsidRPr="00F63254">
        <w:rPr>
          <w:rFonts w:ascii="Times New Roman" w:hAnsi="Times New Roman" w:cs="Times New Roman"/>
          <w:b/>
          <w:bCs/>
          <w:sz w:val="28"/>
          <w:szCs w:val="28"/>
        </w:rPr>
        <w:t>морфемика</w:t>
      </w:r>
      <w:proofErr w:type="spellEnd"/>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14:paraId="126B4F1F"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14:paraId="39C71661"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14:paraId="25B250F8"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Разбор слова по составу.</w:t>
      </w:r>
    </w:p>
    <w:p w14:paraId="44D909BE"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Деление частей речи на самостоятельные и служебные.</w:t>
      </w:r>
    </w:p>
    <w:p w14:paraId="55579B15"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14:paraId="1CE56566"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14:paraId="276FBBB2"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14:paraId="048053A4"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14:paraId="4A1561FD"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14:paraId="315D1595"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14:paraId="5B11B37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proofErr w:type="spellStart"/>
      <w:r w:rsidRPr="00F63254">
        <w:rPr>
          <w:rFonts w:ascii="Times New Roman" w:hAnsi="Times New Roman" w:cs="Times New Roman"/>
          <w:i/>
          <w:sz w:val="28"/>
          <w:szCs w:val="28"/>
        </w:rPr>
        <w:t>ий</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ья</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ье</w:t>
      </w:r>
      <w:proofErr w:type="spellEnd"/>
      <w:r w:rsidRPr="00F63254">
        <w:rPr>
          <w:rFonts w:ascii="Times New Roman" w:hAnsi="Times New Roman" w:cs="Times New Roman"/>
          <w:i/>
          <w:sz w:val="28"/>
          <w:szCs w:val="28"/>
        </w:rPr>
        <w:t>, -</w:t>
      </w:r>
      <w:proofErr w:type="spellStart"/>
      <w:r w:rsidRPr="00F63254">
        <w:rPr>
          <w:rFonts w:ascii="Times New Roman" w:hAnsi="Times New Roman" w:cs="Times New Roman"/>
          <w:i/>
          <w:sz w:val="28"/>
          <w:szCs w:val="28"/>
        </w:rPr>
        <w:t>ов</w:t>
      </w:r>
      <w:proofErr w:type="spellEnd"/>
      <w:r w:rsidRPr="00F63254">
        <w:rPr>
          <w:rFonts w:ascii="Times New Roman" w:hAnsi="Times New Roman" w:cs="Times New Roman"/>
          <w:i/>
          <w:sz w:val="28"/>
          <w:szCs w:val="28"/>
        </w:rPr>
        <w:t>,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14:paraId="511EE13A"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14:paraId="28B357B9"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14:paraId="03390C0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spacing w:val="-4"/>
          <w:sz w:val="28"/>
          <w:szCs w:val="28"/>
        </w:rPr>
        <w:t xml:space="preserve"> </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w:t>
      </w:r>
      <w:r w:rsidRPr="00F63254">
        <w:rPr>
          <w:rFonts w:ascii="Times New Roman" w:hAnsi="Times New Roman" w:cs="Times New Roman"/>
          <w:i/>
          <w:iCs/>
          <w:sz w:val="28"/>
          <w:szCs w:val="28"/>
        </w:rPr>
        <w:t xml:space="preserve"> </w:t>
      </w:r>
      <w:r w:rsidRPr="00F63254">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Отличие предлогов от приставок.</w:t>
      </w:r>
    </w:p>
    <w:p w14:paraId="3E8F4EBF"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8"/>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14:paraId="1ACCC5F1"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14:paraId="3CD25CC8"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14:paraId="6D3E4144"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14:paraId="085ABB07" w14:textId="77777777"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14:paraId="1BC5AF9F" w14:textId="77777777"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14:paraId="09EF237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14:paraId="362FF7E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14:paraId="6947105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жи</w:t>
      </w:r>
      <w:proofErr w:type="spellEnd"/>
      <w:r w:rsidRPr="00F63254">
        <w:rPr>
          <w:rFonts w:ascii="Times New Roman" w:hAnsi="Times New Roman"/>
          <w:b/>
          <w:bCs/>
          <w:i/>
          <w:iCs/>
          <w:sz w:val="28"/>
          <w:szCs w:val="28"/>
        </w:rPr>
        <w:t>—ши</w:t>
      </w:r>
      <w:r w:rsidRPr="00F63254">
        <w:rPr>
          <w:rStyle w:val="15"/>
          <w:spacing w:val="2"/>
          <w:sz w:val="28"/>
          <w:szCs w:val="28"/>
        </w:rPr>
        <w:footnoteReference w:id="19"/>
      </w:r>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ча</w:t>
      </w:r>
      <w:proofErr w:type="spellEnd"/>
      <w:r w:rsidRPr="00F63254">
        <w:rPr>
          <w:rFonts w:ascii="Times New Roman" w:hAnsi="Times New Roman"/>
          <w:b/>
          <w:bCs/>
          <w:i/>
          <w:iCs/>
          <w:sz w:val="28"/>
          <w:szCs w:val="28"/>
        </w:rPr>
        <w:t>—ща, чу—</w:t>
      </w:r>
      <w:proofErr w:type="spellStart"/>
      <w:r w:rsidRPr="00F63254">
        <w:rPr>
          <w:rFonts w:ascii="Times New Roman" w:hAnsi="Times New Roman"/>
          <w:b/>
          <w:bCs/>
          <w:i/>
          <w:iCs/>
          <w:sz w:val="28"/>
          <w:szCs w:val="28"/>
        </w:rPr>
        <w:t>щу</w:t>
      </w:r>
      <w:proofErr w:type="spellEnd"/>
      <w:r w:rsidRPr="00F63254">
        <w:rPr>
          <w:rFonts w:ascii="Times New Roman" w:hAnsi="Times New Roman"/>
          <w:b/>
          <w:bCs/>
          <w:i/>
          <w:iCs/>
          <w:sz w:val="28"/>
          <w:szCs w:val="28"/>
        </w:rPr>
        <w:t xml:space="preserve"> </w:t>
      </w:r>
      <w:r w:rsidRPr="00F63254">
        <w:rPr>
          <w:rFonts w:ascii="Times New Roman" w:hAnsi="Times New Roman"/>
          <w:sz w:val="28"/>
          <w:szCs w:val="28"/>
        </w:rPr>
        <w:t>в положении под ударением;</w:t>
      </w:r>
    </w:p>
    <w:p w14:paraId="6649EFBB"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proofErr w:type="spellStart"/>
      <w:r w:rsidRPr="00F63254">
        <w:rPr>
          <w:rFonts w:ascii="Times New Roman" w:hAnsi="Times New Roman"/>
          <w:b/>
          <w:bCs/>
          <w:i/>
          <w:iCs/>
          <w:sz w:val="28"/>
          <w:szCs w:val="28"/>
        </w:rPr>
        <w:t>чк</w:t>
      </w:r>
      <w:proofErr w:type="spellEnd"/>
      <w:r w:rsidRPr="00F63254">
        <w:rPr>
          <w:rFonts w:ascii="Times New Roman" w:hAnsi="Times New Roman"/>
          <w:b/>
          <w:bCs/>
          <w:i/>
          <w:iCs/>
          <w:sz w:val="28"/>
          <w:szCs w:val="28"/>
        </w:rPr>
        <w:t>—</w:t>
      </w:r>
      <w:proofErr w:type="spellStart"/>
      <w:r w:rsidRPr="00F63254">
        <w:rPr>
          <w:rFonts w:ascii="Times New Roman" w:hAnsi="Times New Roman"/>
          <w:b/>
          <w:bCs/>
          <w:i/>
          <w:iCs/>
          <w:sz w:val="28"/>
          <w:szCs w:val="28"/>
        </w:rPr>
        <w:t>чн</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чт</w:t>
      </w:r>
      <w:proofErr w:type="spellEnd"/>
      <w:r w:rsidRPr="00F63254">
        <w:rPr>
          <w:rFonts w:ascii="Times New Roman" w:hAnsi="Times New Roman"/>
          <w:b/>
          <w:bCs/>
          <w:i/>
          <w:iCs/>
          <w:sz w:val="28"/>
          <w:szCs w:val="28"/>
        </w:rPr>
        <w:t xml:space="preserve">, </w:t>
      </w:r>
      <w:proofErr w:type="spellStart"/>
      <w:r w:rsidRPr="00F63254">
        <w:rPr>
          <w:rFonts w:ascii="Times New Roman" w:hAnsi="Times New Roman"/>
          <w:b/>
          <w:bCs/>
          <w:i/>
          <w:iCs/>
          <w:sz w:val="28"/>
          <w:szCs w:val="28"/>
        </w:rPr>
        <w:t>щн</w:t>
      </w:r>
      <w:proofErr w:type="spellEnd"/>
      <w:r w:rsidRPr="00F63254">
        <w:rPr>
          <w:rFonts w:ascii="Times New Roman" w:hAnsi="Times New Roman"/>
          <w:sz w:val="28"/>
          <w:szCs w:val="28"/>
        </w:rPr>
        <w:t>;</w:t>
      </w:r>
    </w:p>
    <w:p w14:paraId="3D7EBFE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14:paraId="429430F8"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14:paraId="4A277B3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14:paraId="67AE3CF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14:paraId="226525E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14:paraId="1D6C9AF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14:paraId="6A80B89C"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14:paraId="67372730"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14:paraId="49E7599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14:paraId="4B63F68D" w14:textId="77777777"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proofErr w:type="spellStart"/>
      <w:r w:rsidRPr="00F63254">
        <w:rPr>
          <w:rFonts w:ascii="Times New Roman" w:hAnsi="Times New Roman"/>
          <w:b/>
          <w:bCs/>
          <w:i/>
          <w:iCs/>
          <w:spacing w:val="-2"/>
          <w:sz w:val="28"/>
          <w:szCs w:val="28"/>
        </w:rPr>
        <w:t>мя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ий</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ье</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ия</w:t>
      </w:r>
      <w:proofErr w:type="spellEnd"/>
      <w:r w:rsidRPr="00F63254">
        <w:rPr>
          <w:rFonts w:ascii="Times New Roman" w:hAnsi="Times New Roman"/>
          <w:b/>
          <w:bCs/>
          <w:i/>
          <w:iCs/>
          <w:spacing w:val="-2"/>
          <w:sz w:val="28"/>
          <w:szCs w:val="28"/>
        </w:rPr>
        <w:t>, ­</w:t>
      </w:r>
      <w:proofErr w:type="spellStart"/>
      <w:r w:rsidRPr="00F63254">
        <w:rPr>
          <w:rFonts w:ascii="Times New Roman" w:hAnsi="Times New Roman"/>
          <w:b/>
          <w:bCs/>
          <w:i/>
          <w:iCs/>
          <w:spacing w:val="-2"/>
          <w:sz w:val="28"/>
          <w:szCs w:val="28"/>
        </w:rPr>
        <w:t>ов</w:t>
      </w:r>
      <w:proofErr w:type="spellEnd"/>
      <w:r w:rsidRPr="00F63254">
        <w:rPr>
          <w:rFonts w:ascii="Times New Roman" w:hAnsi="Times New Roman"/>
          <w:b/>
          <w:bCs/>
          <w:i/>
          <w:iCs/>
          <w:spacing w:val="-2"/>
          <w:sz w:val="28"/>
          <w:szCs w:val="28"/>
        </w:rPr>
        <w:t>, ­ин</w:t>
      </w:r>
      <w:r w:rsidRPr="00F63254">
        <w:rPr>
          <w:rFonts w:ascii="Times New Roman" w:hAnsi="Times New Roman"/>
          <w:spacing w:val="-2"/>
          <w:sz w:val="28"/>
          <w:szCs w:val="28"/>
        </w:rPr>
        <w:t>);</w:t>
      </w:r>
    </w:p>
    <w:p w14:paraId="54F6681F"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14:paraId="0C05527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14:paraId="433A6E7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14:paraId="33AC71AB"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14:paraId="79918DED"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proofErr w:type="spellStart"/>
      <w:r w:rsidRPr="00F63254">
        <w:rPr>
          <w:rFonts w:ascii="Times New Roman" w:hAnsi="Times New Roman"/>
          <w:b/>
          <w:bCs/>
          <w:i/>
          <w:iCs/>
          <w:sz w:val="28"/>
          <w:szCs w:val="28"/>
        </w:rPr>
        <w:t>ться</w:t>
      </w:r>
      <w:proofErr w:type="spellEnd"/>
      <w:r w:rsidRPr="00F63254">
        <w:rPr>
          <w:rFonts w:ascii="Times New Roman" w:hAnsi="Times New Roman"/>
          <w:sz w:val="28"/>
          <w:szCs w:val="28"/>
        </w:rPr>
        <w:t>;</w:t>
      </w:r>
    </w:p>
    <w:p w14:paraId="5FFEB103"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14:paraId="48D999EE"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14:paraId="5EF31122"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14:paraId="2DE51EBE" w14:textId="77777777"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14:paraId="49D92D40" w14:textId="77777777"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14:paraId="2BA9BC0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14:paraId="299E3E5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14:paraId="36CA707D"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14:paraId="0F4A3FE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14:paraId="2E83631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14:paraId="017DCDE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Комплексная работа над структурой текста: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14:paraId="5250577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14:paraId="6F37DCB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14:paraId="4D1C8E5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14:paraId="5B8E4CBE" w14:textId="77777777"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14:paraId="7D22EF62" w14:textId="77777777"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14:paraId="4046850D"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14:paraId="6C6B26B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14:paraId="65B89F34"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14:paraId="76C0899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14:paraId="536B8826"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14:paraId="5F53046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14:paraId="0EDDB5A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14:paraId="6A8E51E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 xml:space="preserve">деление текста на смысловые части, их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Умение работать с разными видами информации.</w:t>
      </w:r>
    </w:p>
    <w:p w14:paraId="70EA133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F63254">
        <w:rPr>
          <w:rFonts w:ascii="Times New Roman" w:hAnsi="Times New Roman"/>
          <w:sz w:val="28"/>
          <w:szCs w:val="28"/>
        </w:rPr>
        <w:t>иллюстративно­изобразительных</w:t>
      </w:r>
      <w:proofErr w:type="spellEnd"/>
      <w:r w:rsidRPr="00F63254">
        <w:rPr>
          <w:rFonts w:ascii="Times New Roman" w:hAnsi="Times New Roman"/>
          <w:sz w:val="28"/>
          <w:szCs w:val="28"/>
        </w:rPr>
        <w:t xml:space="preserve"> материалов.</w:t>
      </w:r>
    </w:p>
    <w:p w14:paraId="5EF10E0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 xml:space="preserve">её </w:t>
      </w:r>
      <w:proofErr w:type="spellStart"/>
      <w:r w:rsidRPr="00F63254">
        <w:rPr>
          <w:rFonts w:ascii="Times New Roman" w:hAnsi="Times New Roman"/>
          <w:sz w:val="28"/>
          <w:szCs w:val="28"/>
        </w:rPr>
        <w:t>справочно­иллюстративный</w:t>
      </w:r>
      <w:proofErr w:type="spellEnd"/>
      <w:r w:rsidRPr="00F63254">
        <w:rPr>
          <w:rFonts w:ascii="Times New Roman" w:hAnsi="Times New Roman"/>
          <w:sz w:val="28"/>
          <w:szCs w:val="28"/>
        </w:rPr>
        <w:t xml:space="preserve"> материал).</w:t>
      </w:r>
    </w:p>
    <w:p w14:paraId="60B53BE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14:paraId="23C6E5D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206BCD9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14:paraId="62BB9A1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14:paraId="5214061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14:paraId="653AFCC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14:paraId="2300E06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14:paraId="73AE5F8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 xml:space="preserve">ли фрагмента, выделение опорных или ключевых слов, </w:t>
      </w:r>
      <w:proofErr w:type="spellStart"/>
      <w:r w:rsidRPr="00F63254">
        <w:rPr>
          <w:rFonts w:ascii="Times New Roman" w:hAnsi="Times New Roman"/>
          <w:sz w:val="28"/>
          <w:szCs w:val="28"/>
        </w:rPr>
        <w:t>оза</w:t>
      </w:r>
      <w:r w:rsidRPr="00F63254">
        <w:rPr>
          <w:rFonts w:ascii="Times New Roman" w:hAnsi="Times New Roman"/>
          <w:spacing w:val="2"/>
          <w:sz w:val="28"/>
          <w:szCs w:val="28"/>
        </w:rPr>
        <w:t>главливание</w:t>
      </w:r>
      <w:proofErr w:type="spellEnd"/>
      <w:r w:rsidRPr="00F63254">
        <w:rPr>
          <w:rFonts w:ascii="Times New Roman" w:hAnsi="Times New Roman"/>
          <w:spacing w:val="2"/>
          <w:sz w:val="28"/>
          <w:szCs w:val="28"/>
        </w:rPr>
        <w:t xml:space="preserve">, подробный пересказ эпизода; деление текста </w:t>
      </w:r>
      <w:r w:rsidRPr="00F63254">
        <w:rPr>
          <w:rFonts w:ascii="Times New Roman" w:hAnsi="Times New Roman"/>
          <w:sz w:val="28"/>
          <w:szCs w:val="28"/>
        </w:rPr>
        <w:t xml:space="preserve">на части, </w:t>
      </w:r>
      <w:proofErr w:type="spellStart"/>
      <w:r w:rsidRPr="00F63254">
        <w:rPr>
          <w:rFonts w:ascii="Times New Roman" w:hAnsi="Times New Roman"/>
          <w:sz w:val="28"/>
          <w:szCs w:val="28"/>
        </w:rPr>
        <w:t>озаглавливание</w:t>
      </w:r>
      <w:proofErr w:type="spellEnd"/>
      <w:r w:rsidRPr="00F63254">
        <w:rPr>
          <w:rFonts w:ascii="Times New Roman" w:hAnsi="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0394C00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14:paraId="7C968BC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w:t>
      </w:r>
      <w:proofErr w:type="spellStart"/>
      <w:r w:rsidRPr="00F63254">
        <w:rPr>
          <w:rFonts w:ascii="Times New Roman" w:hAnsi="Times New Roman"/>
          <w:b/>
          <w:bCs/>
          <w:spacing w:val="2"/>
          <w:sz w:val="28"/>
          <w:szCs w:val="28"/>
        </w:rPr>
        <w:t>научно­популярными</w:t>
      </w:r>
      <w:proofErr w:type="spellEnd"/>
      <w:r w:rsidRPr="00F63254">
        <w:rPr>
          <w:rFonts w:ascii="Times New Roman" w:hAnsi="Times New Roman"/>
          <w:b/>
          <w:bCs/>
          <w:spacing w:val="2"/>
          <w:sz w:val="28"/>
          <w:szCs w:val="28"/>
        </w:rPr>
        <w:t xml:space="preserve">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w:t>
      </w:r>
      <w:proofErr w:type="spellStart"/>
      <w:r w:rsidRPr="00F63254">
        <w:rPr>
          <w:rFonts w:ascii="Times New Roman" w:hAnsi="Times New Roman"/>
          <w:sz w:val="28"/>
          <w:szCs w:val="28"/>
        </w:rPr>
        <w:t>научно­популярного</w:t>
      </w:r>
      <w:proofErr w:type="spellEnd"/>
      <w:r w:rsidRPr="00F63254">
        <w:rPr>
          <w:rFonts w:ascii="Times New Roman" w:hAnsi="Times New Roman"/>
          <w:sz w:val="28"/>
          <w:szCs w:val="28"/>
        </w:rPr>
        <w:t xml:space="preserve"> текстов (передача информации). Деление текста на части. Определение </w:t>
      </w:r>
      <w:proofErr w:type="spellStart"/>
      <w:r w:rsidRPr="00F63254">
        <w:rPr>
          <w:rFonts w:ascii="Times New Roman" w:hAnsi="Times New Roman"/>
          <w:sz w:val="28"/>
          <w:szCs w:val="28"/>
        </w:rPr>
        <w:t>микротем</w:t>
      </w:r>
      <w:proofErr w:type="spellEnd"/>
      <w:r w:rsidRPr="00F63254">
        <w:rPr>
          <w:rFonts w:ascii="Times New Roman" w:hAnsi="Times New Roman"/>
          <w:sz w:val="28"/>
          <w:szCs w:val="28"/>
        </w:rPr>
        <w:t xml:space="preserve">.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14:paraId="367C3717"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14:paraId="565A4E63"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 xml:space="preserve">свою точку зрения по обсуждаемому произведению (учебному, </w:t>
      </w:r>
      <w:proofErr w:type="spellStart"/>
      <w:r w:rsidRPr="00F63254">
        <w:rPr>
          <w:rFonts w:ascii="Times New Roman" w:hAnsi="Times New Roman"/>
          <w:sz w:val="28"/>
          <w:szCs w:val="28"/>
        </w:rPr>
        <w:t>научно­познавательному</w:t>
      </w:r>
      <w:proofErr w:type="spellEnd"/>
      <w:r w:rsidRPr="00F63254">
        <w:rPr>
          <w:rFonts w:ascii="Times New Roman" w:hAnsi="Times New Roman"/>
          <w:sz w:val="28"/>
          <w:szCs w:val="28"/>
        </w:rPr>
        <w:t>,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14:paraId="617E0E6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14:paraId="3BFC12A3"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5063C30B"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14:paraId="1E3E4FF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 xml:space="preserve">использование выразительных средств языка (сравнение) в </w:t>
      </w:r>
      <w:proofErr w:type="spellStart"/>
      <w:r w:rsidRPr="00F63254">
        <w:rPr>
          <w:rFonts w:ascii="Times New Roman" w:hAnsi="Times New Roman"/>
          <w:spacing w:val="2"/>
          <w:sz w:val="28"/>
          <w:szCs w:val="28"/>
        </w:rPr>
        <w:t>мини­сочинениях</w:t>
      </w:r>
      <w:proofErr w:type="spellEnd"/>
      <w:r w:rsidRPr="00F63254">
        <w:rPr>
          <w:rFonts w:ascii="Times New Roman" w:hAnsi="Times New Roman"/>
          <w:sz w:val="28"/>
          <w:szCs w:val="28"/>
        </w:rPr>
        <w:t>, рассказ на заданную тему.</w:t>
      </w:r>
    </w:p>
    <w:p w14:paraId="578DAD50"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14:paraId="713EAAF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14:paraId="0C314B2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Представленность разных видов книг: историческая, приключенческая, фантастическая, </w:t>
      </w:r>
      <w:proofErr w:type="spellStart"/>
      <w:r w:rsidRPr="00F63254">
        <w:rPr>
          <w:rFonts w:ascii="Times New Roman" w:hAnsi="Times New Roman"/>
          <w:sz w:val="28"/>
          <w:szCs w:val="28"/>
        </w:rPr>
        <w:t>научно­популярная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справоч</w:t>
      </w:r>
      <w:r w:rsidRPr="00F63254">
        <w:rPr>
          <w:rFonts w:ascii="Times New Roman" w:hAnsi="Times New Roman"/>
          <w:spacing w:val="2"/>
          <w:sz w:val="28"/>
          <w:szCs w:val="28"/>
        </w:rPr>
        <w:t>но­энциклопедическая</w:t>
      </w:r>
      <w:proofErr w:type="spellEnd"/>
      <w:r w:rsidRPr="00F63254">
        <w:rPr>
          <w:rFonts w:ascii="Times New Roman" w:hAnsi="Times New Roman"/>
          <w:spacing w:val="2"/>
          <w:sz w:val="28"/>
          <w:szCs w:val="28"/>
        </w:rPr>
        <w:t xml:space="preserve"> литература; детские периодические </w:t>
      </w:r>
      <w:r w:rsidRPr="00F63254">
        <w:rPr>
          <w:rFonts w:ascii="Times New Roman" w:hAnsi="Times New Roman"/>
          <w:sz w:val="28"/>
          <w:szCs w:val="28"/>
        </w:rPr>
        <w:t>издания (по выбору).</w:t>
      </w:r>
    </w:p>
    <w:p w14:paraId="5A1BE77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14:paraId="7B8B75BA"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14:paraId="303054E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14:paraId="4937321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14:paraId="658A3B7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14:paraId="0318B95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14:paraId="668A5E3F"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14:paraId="654E807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14:paraId="0FA31D1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14:paraId="7F9FB63F"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14:paraId="2D1F8640"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w:t>
      </w:r>
      <w:proofErr w:type="spellStart"/>
      <w:r w:rsidRPr="00F63254">
        <w:rPr>
          <w:rFonts w:ascii="Times New Roman" w:hAnsi="Times New Roman"/>
          <w:spacing w:val="2"/>
          <w:sz w:val="28"/>
          <w:szCs w:val="28"/>
        </w:rPr>
        <w:t>причинно­следственных</w:t>
      </w:r>
      <w:proofErr w:type="spellEnd"/>
      <w:r w:rsidRPr="00F63254">
        <w:rPr>
          <w:rFonts w:ascii="Times New Roman" w:hAnsi="Times New Roman"/>
          <w:spacing w:val="2"/>
          <w:sz w:val="28"/>
          <w:szCs w:val="28"/>
        </w:rPr>
        <w:t xml:space="preserve">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2D6E065D"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14:paraId="70F6F1B4"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14:paraId="4CA37103"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14:paraId="35336C36"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14:paraId="10CB3195"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14:paraId="5E39CC10"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14:paraId="6A565EB9"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14:paraId="0E7CC20A"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14:paraId="632CC38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14:paraId="4755562D"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14:paraId="2FD7D12B"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14:paraId="058029C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14:paraId="20CF71E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14:paraId="5150ECF4"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этикетные диалоги в типичных ситуациях бытового и </w:t>
      </w:r>
      <w:proofErr w:type="spellStart"/>
      <w:r w:rsidRPr="00F63254">
        <w:rPr>
          <w:rFonts w:ascii="Times New Roman" w:hAnsi="Times New Roman"/>
          <w:spacing w:val="2"/>
          <w:sz w:val="28"/>
          <w:szCs w:val="28"/>
        </w:rPr>
        <w:t>учебно­трудового</w:t>
      </w:r>
      <w:proofErr w:type="spellEnd"/>
      <w:r w:rsidRPr="00F63254">
        <w:rPr>
          <w:rFonts w:ascii="Times New Roman" w:hAnsi="Times New Roman"/>
          <w:spacing w:val="2"/>
          <w:sz w:val="28"/>
          <w:szCs w:val="28"/>
        </w:rPr>
        <w:t xml:space="preserve"> общения</w:t>
      </w:r>
      <w:r w:rsidRPr="00F63254">
        <w:rPr>
          <w:rFonts w:ascii="Times New Roman" w:hAnsi="Times New Roman"/>
          <w:sz w:val="28"/>
          <w:szCs w:val="28"/>
        </w:rPr>
        <w:t>;</w:t>
      </w:r>
    </w:p>
    <w:p w14:paraId="289F1E2A" w14:textId="77777777" w:rsidR="00951472" w:rsidRPr="00F63254" w:rsidRDefault="00951472" w:rsidP="00951472">
      <w:pPr>
        <w:pStyle w:val="af1"/>
        <w:spacing w:line="360" w:lineRule="auto"/>
        <w:ind w:firstLine="709"/>
        <w:rPr>
          <w:rFonts w:ascii="Times New Roman" w:hAnsi="Times New Roman"/>
          <w:color w:val="auto"/>
          <w:sz w:val="28"/>
          <w:szCs w:val="28"/>
        </w:rPr>
      </w:pPr>
      <w:proofErr w:type="spellStart"/>
      <w:r w:rsidRPr="00F63254">
        <w:rPr>
          <w:rFonts w:ascii="Times New Roman" w:hAnsi="Times New Roman"/>
          <w:color w:val="auto"/>
          <w:sz w:val="28"/>
          <w:szCs w:val="28"/>
        </w:rPr>
        <w:t>диалог­расспрос</w:t>
      </w:r>
      <w:proofErr w:type="spellEnd"/>
      <w:r w:rsidRPr="00F63254">
        <w:rPr>
          <w:rFonts w:ascii="Times New Roman" w:hAnsi="Times New Roman"/>
          <w:color w:val="auto"/>
          <w:sz w:val="28"/>
          <w:szCs w:val="28"/>
        </w:rPr>
        <w:t xml:space="preserve"> (запрос информации и ответ на него) с опорой на картинку и модель, объем диалогического высказывания 2-3 реплики с каждой стороны;</w:t>
      </w:r>
    </w:p>
    <w:p w14:paraId="7B54FCB5" w14:textId="77777777"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14:paraId="066FA89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14:paraId="04A34DA6"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14:paraId="07E693E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14:paraId="33C4BA0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14:paraId="1D220985"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14:paraId="3DD3FEC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14:paraId="08E1A20A"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14:paraId="5311FE46"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14:paraId="7454967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14:paraId="6C1C9D81" w14:textId="77777777"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14:paraId="20D355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14:paraId="66739371" w14:textId="77777777"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14:paraId="7AEC3236" w14:textId="77777777"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14:paraId="524F2B7D"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14:paraId="42444D93"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14:paraId="5160E135"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is</w:t>
      </w:r>
      <w:proofErr w:type="spellEnd"/>
      <w:r w:rsidRPr="00F63254">
        <w:rPr>
          <w:rFonts w:ascii="Times New Roman" w:hAnsi="Times New Roman"/>
          <w:iCs/>
          <w:spacing w:val="2"/>
          <w:sz w:val="28"/>
          <w:szCs w:val="28"/>
        </w:rPr>
        <w:t>/</w:t>
      </w:r>
      <w:proofErr w:type="spellStart"/>
      <w:r w:rsidRPr="00F63254">
        <w:rPr>
          <w:rFonts w:ascii="Times New Roman" w:hAnsi="Times New Roman"/>
          <w:iCs/>
          <w:spacing w:val="2"/>
          <w:sz w:val="28"/>
          <w:szCs w:val="28"/>
        </w:rPr>
        <w:t>there</w:t>
      </w:r>
      <w:proofErr w:type="spellEnd"/>
      <w:r w:rsidRPr="00F63254">
        <w:rPr>
          <w:rFonts w:ascii="Times New Roman" w:hAnsi="Times New Roman"/>
          <w:iCs/>
          <w:spacing w:val="2"/>
          <w:sz w:val="28"/>
          <w:szCs w:val="28"/>
        </w:rPr>
        <w:t xml:space="preserve"> </w:t>
      </w:r>
      <w:proofErr w:type="spellStart"/>
      <w:r w:rsidRPr="00F63254">
        <w:rPr>
          <w:rFonts w:ascii="Times New Roman" w:hAnsi="Times New Roman"/>
          <w:iCs/>
          <w:spacing w:val="2"/>
          <w:sz w:val="28"/>
          <w:szCs w:val="28"/>
        </w:rPr>
        <w:t>are</w:t>
      </w:r>
      <w:proofErr w:type="spellEnd"/>
      <w:r w:rsidRPr="00F63254">
        <w:rPr>
          <w:rFonts w:ascii="Times New Roman" w:hAnsi="Times New Roman"/>
          <w:iCs/>
          <w:spacing w:val="2"/>
          <w:sz w:val="28"/>
          <w:szCs w:val="28"/>
        </w:rPr>
        <w:t>).</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Ударение в слове, фразе.</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Отсутствие ударения на служебных словах (артиклях, союзах, предлогах).</w:t>
      </w:r>
      <w:r w:rsidRPr="00F63254">
        <w:rPr>
          <w:rFonts w:ascii="Times New Roman" w:hAnsi="Times New Roman"/>
          <w:i/>
          <w:iCs/>
          <w:spacing w:val="2"/>
          <w:sz w:val="28"/>
          <w:szCs w:val="28"/>
        </w:rPr>
        <w:t xml:space="preserve"> </w:t>
      </w:r>
      <w:r w:rsidRPr="00F63254">
        <w:rPr>
          <w:rFonts w:ascii="Times New Roman" w:hAnsi="Times New Roman"/>
          <w:iCs/>
          <w:spacing w:val="2"/>
          <w:sz w:val="28"/>
          <w:szCs w:val="28"/>
        </w:rPr>
        <w:t>Членение предложений на смысловые группы.</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Ритмико­интонационные</w:t>
      </w:r>
      <w:proofErr w:type="spellEnd"/>
      <w:r w:rsidRPr="00F63254">
        <w:rPr>
          <w:rFonts w:ascii="Times New Roman" w:hAnsi="Times New Roman"/>
          <w:spacing w:val="2"/>
          <w:sz w:val="28"/>
          <w:szCs w:val="28"/>
        </w:rPr>
        <w:t xml:space="preserve">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14:paraId="0CACA22C"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F63254">
        <w:rPr>
          <w:rFonts w:ascii="Times New Roman" w:hAnsi="Times New Roman"/>
          <w:spacing w:val="2"/>
          <w:sz w:val="28"/>
          <w:szCs w:val="28"/>
        </w:rPr>
        <w:t>doctor</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film</w:t>
      </w:r>
      <w:proofErr w:type="spellEnd"/>
      <w:r w:rsidRPr="00F63254">
        <w:rPr>
          <w:rFonts w:ascii="Times New Roman" w:hAnsi="Times New Roman"/>
          <w:spacing w:val="2"/>
          <w:sz w:val="28"/>
          <w:szCs w:val="28"/>
        </w:rPr>
        <w:t xml:space="preserve">). </w:t>
      </w:r>
    </w:p>
    <w:p w14:paraId="55D6256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t>
      </w:r>
      <w:proofErr w:type="spellStart"/>
      <w:r w:rsidRPr="00F63254">
        <w:rPr>
          <w:rFonts w:ascii="Times New Roman" w:hAnsi="Times New Roman"/>
          <w:spacing w:val="2"/>
          <w:sz w:val="28"/>
          <w:szCs w:val="28"/>
        </w:rPr>
        <w:t>what</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who</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when</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where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why</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how</w:t>
      </w:r>
      <w:proofErr w:type="spellEnd"/>
      <w:r w:rsidRPr="00F63254">
        <w:rPr>
          <w:rFonts w:ascii="Times New Roman" w:hAnsi="Times New Roman"/>
          <w:spacing w:val="2"/>
          <w:sz w:val="28"/>
          <w:szCs w:val="28"/>
        </w:rPr>
        <w:t xml:space="preserve">. Порядок </w:t>
      </w:r>
      <w:r w:rsidRPr="00F63254">
        <w:rPr>
          <w:rFonts w:ascii="Times New Roman" w:hAnsi="Times New Roman"/>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F63254">
        <w:rPr>
          <w:rFonts w:ascii="Times New Roman" w:hAnsi="Times New Roman"/>
          <w:sz w:val="28"/>
          <w:szCs w:val="28"/>
        </w:rPr>
        <w:t>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speaks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English</w:t>
      </w:r>
      <w:proofErr w:type="spellEnd"/>
      <w:r w:rsidRPr="00F63254">
        <w:rPr>
          <w:rFonts w:ascii="Times New Roman" w:hAnsi="Times New Roman"/>
          <w:sz w:val="28"/>
          <w:szCs w:val="28"/>
        </w:rPr>
        <w:t>.), составным именным (</w:t>
      </w:r>
      <w:proofErr w:type="spellStart"/>
      <w:r w:rsidRPr="00F63254">
        <w:rPr>
          <w:rFonts w:ascii="Times New Roman" w:hAnsi="Times New Roman"/>
          <w:sz w:val="28"/>
          <w:szCs w:val="28"/>
        </w:rPr>
        <w:t>My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family</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big</w:t>
      </w:r>
      <w:proofErr w:type="spellEnd"/>
      <w:r w:rsidRPr="00F63254">
        <w:rPr>
          <w:rFonts w:ascii="Times New Roman" w:hAnsi="Times New Roman"/>
          <w:sz w:val="28"/>
          <w:szCs w:val="28"/>
        </w:rPr>
        <w:t xml:space="preserve">.) и составным глагольным (I </w:t>
      </w:r>
      <w:proofErr w:type="spellStart"/>
      <w:r w:rsidRPr="00F63254">
        <w:rPr>
          <w:rFonts w:ascii="Times New Roman" w:hAnsi="Times New Roman"/>
          <w:sz w:val="28"/>
          <w:szCs w:val="28"/>
        </w:rPr>
        <w:t>like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to</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dance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She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can</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skate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well</w:t>
      </w:r>
      <w:proofErr w:type="spellEnd"/>
      <w:r w:rsidRPr="00F63254">
        <w:rPr>
          <w:rFonts w:ascii="Times New Roman" w:hAnsi="Times New Roman"/>
          <w:sz w:val="28"/>
          <w:szCs w:val="28"/>
        </w:rPr>
        <w:t xml:space="preserve">.) сказуемым. Побудительные </w:t>
      </w:r>
      <w:r w:rsidRPr="00F63254">
        <w:rPr>
          <w:rFonts w:ascii="Times New Roman" w:hAnsi="Times New Roman"/>
          <w:sz w:val="28"/>
          <w:szCs w:val="28"/>
        </w:rPr>
        <w:lastRenderedPageBreak/>
        <w:t>предложения в утвердительной (</w:t>
      </w:r>
      <w:proofErr w:type="spellStart"/>
      <w:r w:rsidRPr="00F63254">
        <w:rPr>
          <w:rFonts w:ascii="Times New Roman" w:hAnsi="Times New Roman"/>
          <w:sz w:val="28"/>
          <w:szCs w:val="28"/>
        </w:rPr>
        <w:t>Help</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me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please</w:t>
      </w:r>
      <w:proofErr w:type="spellEnd"/>
      <w:r w:rsidRPr="00F63254">
        <w:rPr>
          <w:rFonts w:ascii="Times New Roman" w:hAnsi="Times New Roman"/>
          <w:sz w:val="28"/>
          <w:szCs w:val="28"/>
        </w:rPr>
        <w:t>.) и отрицательной (</w:t>
      </w:r>
      <w:proofErr w:type="spellStart"/>
      <w:r w:rsidRPr="00F63254">
        <w:rPr>
          <w:rFonts w:ascii="Times New Roman" w:hAnsi="Times New Roman"/>
          <w:sz w:val="28"/>
          <w:szCs w:val="28"/>
        </w:rPr>
        <w:t>Don’t</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be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late</w:t>
      </w:r>
      <w:proofErr w:type="spellEnd"/>
      <w:r w:rsidRPr="00F63254">
        <w:rPr>
          <w:rFonts w:ascii="Times New Roman" w:hAnsi="Times New Roman"/>
          <w:sz w:val="28"/>
          <w:szCs w:val="28"/>
        </w:rPr>
        <w:t xml:space="preserve">!) формах. </w:t>
      </w:r>
      <w:r w:rsidRPr="00F63254">
        <w:rPr>
          <w:rFonts w:ascii="Times New Roman" w:hAnsi="Times New Roman"/>
          <w:iCs/>
          <w:sz w:val="28"/>
          <w:szCs w:val="28"/>
        </w:rPr>
        <w:t>Безличные предложения в настоящем времени (</w:t>
      </w:r>
      <w:proofErr w:type="spellStart"/>
      <w:r w:rsidRPr="00F63254">
        <w:rPr>
          <w:rFonts w:ascii="Times New Roman" w:hAnsi="Times New Roman"/>
          <w:iCs/>
          <w:sz w:val="28"/>
          <w:szCs w:val="28"/>
        </w:rPr>
        <w:t>It</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cold</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It’s</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five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o</w:t>
      </w:r>
      <w:r w:rsidRPr="00F63254">
        <w:rPr>
          <w:rFonts w:ascii="Times New Roman" w:hAnsi="Times New Roman"/>
          <w:sz w:val="28"/>
          <w:szCs w:val="28"/>
        </w:rPr>
        <w:t>’</w:t>
      </w:r>
      <w:r w:rsidRPr="00F63254">
        <w:rPr>
          <w:rFonts w:ascii="Times New Roman" w:hAnsi="Times New Roman"/>
          <w:iCs/>
          <w:sz w:val="28"/>
          <w:szCs w:val="28"/>
        </w:rPr>
        <w:t>clock</w:t>
      </w:r>
      <w:proofErr w:type="spellEnd"/>
      <w:r w:rsidRPr="00F63254">
        <w:rPr>
          <w:rFonts w:ascii="Times New Roman" w:hAnsi="Times New Roman"/>
          <w:iCs/>
          <w:sz w:val="28"/>
          <w:szCs w:val="28"/>
        </w:rPr>
        <w:t>.)</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there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are</w:t>
      </w:r>
      <w:proofErr w:type="spellEnd"/>
      <w:r w:rsidRPr="00F63254">
        <w:rPr>
          <w:rFonts w:ascii="Times New Roman" w:hAnsi="Times New Roman"/>
          <w:sz w:val="28"/>
          <w:szCs w:val="28"/>
        </w:rPr>
        <w:t xml:space="preserv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14:paraId="136511A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w:t>
      </w:r>
      <w:proofErr w:type="spellStart"/>
      <w:r w:rsidRPr="00F63254">
        <w:rPr>
          <w:rFonts w:ascii="Times New Roman" w:hAnsi="Times New Roman"/>
          <w:spacing w:val="2"/>
          <w:sz w:val="28"/>
          <w:szCs w:val="28"/>
        </w:rPr>
        <w:t>I’d</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like</w:t>
      </w:r>
      <w:proofErr w:type="spellEnd"/>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to</w:t>
      </w:r>
      <w:proofErr w:type="spellEnd"/>
      <w:r w:rsidRPr="00F63254">
        <w:rPr>
          <w:rFonts w:ascii="Times New Roman" w:hAnsi="Times New Roman"/>
          <w:spacing w:val="2"/>
          <w:sz w:val="28"/>
          <w:szCs w:val="28"/>
        </w:rPr>
        <w:t xml:space="preserve">…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14:paraId="2763AAA2" w14:textId="77777777"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Местоимения: личные (в именительном и объектном падежах), притяжательные, вопросительные, указательные (</w:t>
      </w:r>
      <w:proofErr w:type="spellStart"/>
      <w:r w:rsidRPr="00F63254">
        <w:rPr>
          <w:rFonts w:ascii="Times New Roman" w:hAnsi="Times New Roman"/>
          <w:sz w:val="28"/>
          <w:szCs w:val="28"/>
        </w:rPr>
        <w:t>this</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these</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that</w:t>
      </w:r>
      <w:proofErr w:type="spellEnd"/>
      <w:r w:rsidRPr="00F63254">
        <w:rPr>
          <w:rFonts w:ascii="Times New Roman" w:hAnsi="Times New Roman"/>
          <w:sz w:val="28"/>
          <w:szCs w:val="28"/>
        </w:rPr>
        <w:t>/</w:t>
      </w:r>
      <w:proofErr w:type="spellStart"/>
      <w:r w:rsidRPr="00F63254">
        <w:rPr>
          <w:rFonts w:ascii="Times New Roman" w:hAnsi="Times New Roman"/>
          <w:sz w:val="28"/>
          <w:szCs w:val="28"/>
        </w:rPr>
        <w:t>those</w:t>
      </w:r>
      <w:proofErr w:type="spellEnd"/>
      <w:r w:rsidRPr="00F63254">
        <w:rPr>
          <w:rFonts w:ascii="Times New Roman" w:hAnsi="Times New Roman"/>
          <w:sz w:val="28"/>
          <w:szCs w:val="28"/>
        </w:rPr>
        <w:t xml:space="preserve">), </w:t>
      </w:r>
      <w:r w:rsidRPr="00F63254">
        <w:rPr>
          <w:rFonts w:ascii="Times New Roman" w:hAnsi="Times New Roman"/>
          <w:iCs/>
          <w:sz w:val="28"/>
          <w:szCs w:val="28"/>
        </w:rPr>
        <w:t>неопределённые (</w:t>
      </w:r>
      <w:proofErr w:type="spellStart"/>
      <w:r w:rsidRPr="00F63254">
        <w:rPr>
          <w:rFonts w:ascii="Times New Roman" w:hAnsi="Times New Roman"/>
          <w:iCs/>
          <w:sz w:val="28"/>
          <w:szCs w:val="28"/>
        </w:rPr>
        <w:t>some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any</w:t>
      </w:r>
      <w:proofErr w:type="spellEnd"/>
      <w:r w:rsidRPr="00F63254">
        <w:rPr>
          <w:rFonts w:ascii="Times New Roman" w:hAnsi="Times New Roman"/>
          <w:iCs/>
          <w:sz w:val="28"/>
          <w:szCs w:val="28"/>
        </w:rPr>
        <w:t> — некоторые случаи употребления).</w:t>
      </w:r>
    </w:p>
    <w:p w14:paraId="3595D6B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w:t>
      </w:r>
      <w:r w:rsidRPr="00F63254">
        <w:rPr>
          <w:rFonts w:ascii="Times New Roman" w:hAnsi="Times New Roman"/>
          <w:iCs/>
          <w:spacing w:val="2"/>
          <w:sz w:val="28"/>
          <w:szCs w:val="28"/>
          <w:lang w:val="en-US"/>
        </w:rPr>
        <w:t xml:space="preserve"> </w:t>
      </w:r>
      <w:r w:rsidRPr="00F63254">
        <w:rPr>
          <w:rFonts w:ascii="Times New Roman" w:hAnsi="Times New Roman"/>
          <w:iCs/>
          <w:spacing w:val="2"/>
          <w:sz w:val="28"/>
          <w:szCs w:val="28"/>
        </w:rPr>
        <w:t>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w:t>
      </w:r>
      <w:proofErr w:type="spellStart"/>
      <w:r w:rsidRPr="00F63254">
        <w:rPr>
          <w:rFonts w:ascii="Times New Roman" w:hAnsi="Times New Roman"/>
          <w:iCs/>
          <w:sz w:val="28"/>
          <w:szCs w:val="28"/>
        </w:rPr>
        <w:t>much</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little</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very</w:t>
      </w:r>
      <w:proofErr w:type="spellEnd"/>
      <w:r w:rsidRPr="00F63254">
        <w:rPr>
          <w:rFonts w:ascii="Times New Roman" w:hAnsi="Times New Roman"/>
          <w:iCs/>
          <w:sz w:val="28"/>
          <w:szCs w:val="28"/>
        </w:rPr>
        <w:t>).</w:t>
      </w:r>
    </w:p>
    <w:p w14:paraId="505A86A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14:paraId="3BED0857" w14:textId="77777777"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употребительные</w:t>
      </w:r>
      <w:r w:rsidRPr="00F63254">
        <w:rPr>
          <w:rFonts w:ascii="Times New Roman" w:hAnsi="Times New Roman"/>
          <w:spacing w:val="2"/>
          <w:sz w:val="28"/>
          <w:szCs w:val="28"/>
          <w:lang w:val="en-US"/>
        </w:rPr>
        <w:t xml:space="preserve"> </w:t>
      </w:r>
      <w:r w:rsidRPr="00F63254">
        <w:rPr>
          <w:rFonts w:ascii="Times New Roman" w:hAnsi="Times New Roman"/>
          <w:spacing w:val="2"/>
          <w:sz w:val="28"/>
          <w:szCs w:val="28"/>
        </w:rPr>
        <w:t>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14:paraId="0F65D09E"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14:paraId="5000FD2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50FCFDD6"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14:paraId="14A2E2D2"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14:paraId="47E4513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D0D0E1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14:paraId="18E2510A"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14:paraId="3D4BA77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14:paraId="1A63D72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14:paraId="0342782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14:paraId="2807F00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14:paraId="538FBBB8"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14:paraId="4C2172C3"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14:paraId="3A3C726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14:paraId="3BFE229A"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14:paraId="1F823C7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14:paraId="6256AF38"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14:paraId="328CD93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 xml:space="preserve">длины отрезка. Единицы длины (мм, см, </w:t>
      </w:r>
      <w:proofErr w:type="spellStart"/>
      <w:r w:rsidRPr="00F63254">
        <w:rPr>
          <w:rFonts w:ascii="Times New Roman" w:hAnsi="Times New Roman"/>
          <w:sz w:val="28"/>
          <w:szCs w:val="28"/>
        </w:rPr>
        <w:t>дм</w:t>
      </w:r>
      <w:proofErr w:type="spellEnd"/>
      <w:r w:rsidRPr="00F63254">
        <w:rPr>
          <w:rFonts w:ascii="Times New Roman" w:hAnsi="Times New Roman"/>
          <w:sz w:val="28"/>
          <w:szCs w:val="28"/>
        </w:rPr>
        <w:t>, м, км). Периметр. Вычисление периметра многоугольника.</w:t>
      </w:r>
    </w:p>
    <w:p w14:paraId="60755BE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14:paraId="1153C015"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14:paraId="54FC8F3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14:paraId="780F038C"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14:paraId="7308188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14:paraId="18A0F67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14:paraId="721AFDFA" w14:textId="77777777"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14:paraId="108E511D"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14:paraId="3ECA919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14:paraId="7C400F5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 xml:space="preserve">Примеры веществ: соль, сахар, вода, природный газ. Твёрдые тела, жидкости, </w:t>
      </w:r>
      <w:proofErr w:type="spellStart"/>
      <w:r w:rsidRPr="00F63254">
        <w:rPr>
          <w:rFonts w:ascii="Times New Roman" w:hAnsi="Times New Roman"/>
          <w:sz w:val="28"/>
          <w:szCs w:val="28"/>
        </w:rPr>
        <w:t>газы</w:t>
      </w:r>
      <w:proofErr w:type="spellEnd"/>
      <w:r w:rsidRPr="00F63254">
        <w:rPr>
          <w:rFonts w:ascii="Times New Roman" w:hAnsi="Times New Roman"/>
          <w:sz w:val="28"/>
          <w:szCs w:val="28"/>
        </w:rPr>
        <w:t>. Простейшие практические работы с веществами, жидкостями, газами.</w:t>
      </w:r>
    </w:p>
    <w:p w14:paraId="4099735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14:paraId="59EBB33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14:paraId="4248200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14:paraId="640253FC"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485CCC67"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14:paraId="2B1A6DC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14:paraId="2FF317E8"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14:paraId="1BE8EF3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522E7D0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14:paraId="5C7E6FA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14:paraId="798DF67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14:paraId="56341D4C" w14:textId="77777777"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14:paraId="2854DB21"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14:paraId="5A6757C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14:paraId="499E6DF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14:paraId="5DEE6BC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1EAAC96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w:t>
      </w:r>
      <w:proofErr w:type="spellStart"/>
      <w:r w:rsidRPr="00F63254">
        <w:rPr>
          <w:rFonts w:ascii="Times New Roman" w:hAnsi="Times New Roman"/>
          <w:spacing w:val="2"/>
          <w:sz w:val="28"/>
          <w:szCs w:val="28"/>
        </w:rPr>
        <w:t>опорно­двигательная</w:t>
      </w:r>
      <w:proofErr w:type="spellEnd"/>
      <w:r w:rsidRPr="00F63254">
        <w:rPr>
          <w:rFonts w:ascii="Times New Roman" w:hAnsi="Times New Roman"/>
          <w:spacing w:val="2"/>
          <w:sz w:val="28"/>
          <w:szCs w:val="28"/>
        </w:rPr>
        <w:t>,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14:paraId="18FE43A6"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14:paraId="6D76041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proofErr w:type="spellStart"/>
      <w:r w:rsidRPr="00F63254">
        <w:rPr>
          <w:rFonts w:ascii="Times New Roman" w:hAnsi="Times New Roman"/>
          <w:spacing w:val="-4"/>
          <w:sz w:val="28"/>
          <w:szCs w:val="28"/>
        </w:rPr>
        <w:lastRenderedPageBreak/>
        <w:t>Духовно­нравственные</w:t>
      </w:r>
      <w:proofErr w:type="spellEnd"/>
      <w:r w:rsidRPr="00F63254">
        <w:rPr>
          <w:rFonts w:ascii="Times New Roman" w:hAnsi="Times New Roman"/>
          <w:spacing w:val="-4"/>
          <w:sz w:val="28"/>
          <w:szCs w:val="28"/>
        </w:rPr>
        <w:t xml:space="preserve">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14:paraId="6388609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w:t>
      </w:r>
      <w:proofErr w:type="spellStart"/>
      <w:r w:rsidRPr="00F63254">
        <w:rPr>
          <w:rFonts w:ascii="Times New Roman" w:hAnsi="Times New Roman"/>
          <w:sz w:val="28"/>
          <w:szCs w:val="28"/>
        </w:rPr>
        <w:t>Могонациональность</w:t>
      </w:r>
      <w:proofErr w:type="spellEnd"/>
      <w:r w:rsidRPr="00F63254">
        <w:rPr>
          <w:rFonts w:ascii="Times New Roman" w:hAnsi="Times New Roman"/>
          <w:sz w:val="28"/>
          <w:szCs w:val="28"/>
        </w:rPr>
        <w:t xml:space="preserve">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14:paraId="01EF5AF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14:paraId="5680F60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14:paraId="2C6BCEB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14:paraId="3EE59D8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09D9A249"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14:paraId="7D337440" w14:textId="77777777"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14:paraId="39FFC21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Наша Родина — Россия, Российская Федерация. </w:t>
      </w:r>
      <w:proofErr w:type="spellStart"/>
      <w:r w:rsidRPr="00F63254">
        <w:rPr>
          <w:rFonts w:ascii="Times New Roman" w:hAnsi="Times New Roman"/>
          <w:sz w:val="28"/>
          <w:szCs w:val="28"/>
        </w:rPr>
        <w:t>Ценност</w:t>
      </w:r>
      <w:r w:rsidRPr="00F63254">
        <w:rPr>
          <w:rFonts w:ascii="Times New Roman" w:hAnsi="Times New Roman"/>
          <w:spacing w:val="2"/>
          <w:sz w:val="28"/>
          <w:szCs w:val="28"/>
        </w:rPr>
        <w:t>но­смысловое</w:t>
      </w:r>
      <w:proofErr w:type="spellEnd"/>
      <w:r w:rsidRPr="00F63254">
        <w:rPr>
          <w:rFonts w:ascii="Times New Roman" w:hAnsi="Times New Roman"/>
          <w:spacing w:val="2"/>
          <w:sz w:val="28"/>
          <w:szCs w:val="28"/>
        </w:rPr>
        <w:t xml:space="preserve">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14:paraId="23C6F74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 xml:space="preserve">Ответственность главы государства за социальное и </w:t>
      </w:r>
      <w:proofErr w:type="spellStart"/>
      <w:r w:rsidRPr="00F63254">
        <w:rPr>
          <w:rFonts w:ascii="Times New Roman" w:hAnsi="Times New Roman"/>
          <w:sz w:val="28"/>
          <w:szCs w:val="28"/>
        </w:rPr>
        <w:t>духовно­нравственное</w:t>
      </w:r>
      <w:proofErr w:type="spellEnd"/>
      <w:r w:rsidRPr="00F63254">
        <w:rPr>
          <w:rFonts w:ascii="Times New Roman" w:hAnsi="Times New Roman"/>
          <w:sz w:val="28"/>
          <w:szCs w:val="28"/>
        </w:rPr>
        <w:t xml:space="preserve"> благополучие граждан.</w:t>
      </w:r>
    </w:p>
    <w:p w14:paraId="230A2F3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 xml:space="preserve">щественной солидарности и упрочения </w:t>
      </w:r>
      <w:proofErr w:type="spellStart"/>
      <w:r w:rsidRPr="00F63254">
        <w:rPr>
          <w:rFonts w:ascii="Times New Roman" w:hAnsi="Times New Roman"/>
          <w:spacing w:val="2"/>
          <w:sz w:val="28"/>
          <w:szCs w:val="28"/>
        </w:rPr>
        <w:t>духовно­нравственных</w:t>
      </w:r>
      <w:proofErr w:type="spellEnd"/>
      <w:r w:rsidRPr="00F63254">
        <w:rPr>
          <w:rFonts w:ascii="Times New Roman" w:hAnsi="Times New Roman"/>
          <w:spacing w:val="2"/>
          <w:sz w:val="28"/>
          <w:szCs w:val="28"/>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14:paraId="58C266E9"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14:paraId="34F2E43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14:paraId="652AF21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w:t>
      </w:r>
      <w:proofErr w:type="spellStart"/>
      <w:r w:rsidRPr="00F63254">
        <w:rPr>
          <w:rFonts w:ascii="Times New Roman" w:hAnsi="Times New Roman"/>
          <w:spacing w:val="2"/>
          <w:sz w:val="28"/>
          <w:szCs w:val="28"/>
        </w:rPr>
        <w:t>Санкт­Петербург</w:t>
      </w:r>
      <w:proofErr w:type="spellEnd"/>
      <w:r w:rsidRPr="00F63254">
        <w:rPr>
          <w:rFonts w:ascii="Times New Roman" w:hAnsi="Times New Roman"/>
          <w:spacing w:val="2"/>
          <w:sz w:val="28"/>
          <w:szCs w:val="28"/>
        </w:rPr>
        <w:t xml:space="preserve">: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14:paraId="3B95645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14:paraId="6D367813"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5DA96C62" w14:textId="77777777"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F63254">
        <w:rPr>
          <w:sz w:val="28"/>
          <w:szCs w:val="28"/>
        </w:rPr>
        <w:t>нескольки</w:t>
      </w:r>
      <w:proofErr w:type="spellEnd"/>
      <w:r w:rsidRPr="00F63254">
        <w:rPr>
          <w:sz w:val="28"/>
          <w:szCs w:val="28"/>
        </w:rPr>
        <w:t xml:space="preserve"> ми) странами (по выбору): название, расположение на политической карте, столица, главные достопримечательности.</w:t>
      </w:r>
    </w:p>
    <w:p w14:paraId="47AFD2A1"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14:paraId="3F303AF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14:paraId="3852CC5B" w14:textId="77777777"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14:paraId="5B76827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14:paraId="6C7907E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14:paraId="7A30BA2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14:paraId="3A623B9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14:paraId="6595E0F5" w14:textId="77777777"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14:paraId="41E3F89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14:paraId="61C372D1"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14:paraId="2218B935"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14:paraId="2985F4B5"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14:paraId="13097E0D" w14:textId="77777777"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14:paraId="6E357856"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14:paraId="14565D40"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14:paraId="50442A34"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14:paraId="6213F17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14:paraId="3222731D"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14:paraId="6EA6EB0F"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14:paraId="1494A24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2521383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14:paraId="0676239F" w14:textId="77777777"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pacing w:val="-4"/>
          <w:sz w:val="28"/>
          <w:szCs w:val="28"/>
        </w:rPr>
        <w:t>Декоративно­прикладное</w:t>
      </w:r>
      <w:proofErr w:type="spellEnd"/>
      <w:r w:rsidRPr="00F63254">
        <w:rPr>
          <w:rFonts w:ascii="Times New Roman" w:hAnsi="Times New Roman"/>
          <w:b/>
          <w:bCs/>
          <w:spacing w:val="-4"/>
          <w:sz w:val="28"/>
          <w:szCs w:val="28"/>
        </w:rPr>
        <w:t xml:space="preserve"> искусство. </w:t>
      </w:r>
      <w:r w:rsidRPr="00F63254">
        <w:rPr>
          <w:rFonts w:ascii="Times New Roman" w:hAnsi="Times New Roman"/>
          <w:spacing w:val="-4"/>
          <w:sz w:val="28"/>
          <w:szCs w:val="28"/>
        </w:rPr>
        <w:t xml:space="preserve">Истоки </w:t>
      </w:r>
      <w:proofErr w:type="spellStart"/>
      <w:r w:rsidRPr="00F63254">
        <w:rPr>
          <w:rFonts w:ascii="Times New Roman" w:hAnsi="Times New Roman"/>
          <w:spacing w:val="-4"/>
          <w:sz w:val="28"/>
          <w:szCs w:val="28"/>
        </w:rPr>
        <w:t>декоративно­</w:t>
      </w:r>
      <w:r w:rsidRPr="00F63254">
        <w:rPr>
          <w:rFonts w:ascii="Times New Roman" w:hAnsi="Times New Roman"/>
          <w:sz w:val="28"/>
          <w:szCs w:val="28"/>
        </w:rPr>
        <w:t>прикладного</w:t>
      </w:r>
      <w:proofErr w:type="spellEnd"/>
      <w:r w:rsidRPr="00F63254">
        <w:rPr>
          <w:rFonts w:ascii="Times New Roman" w:hAnsi="Times New Roman"/>
          <w:sz w:val="28"/>
          <w:szCs w:val="28"/>
        </w:rPr>
        <w:t xml:space="preserve">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14:paraId="7D41407B" w14:textId="77777777"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14:paraId="4B53B7F4"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14:paraId="65C4DC7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 xml:space="preserve">новами </w:t>
      </w:r>
      <w:proofErr w:type="spellStart"/>
      <w:r w:rsidRPr="00F63254">
        <w:rPr>
          <w:rFonts w:ascii="Times New Roman" w:hAnsi="Times New Roman"/>
          <w:sz w:val="28"/>
          <w:szCs w:val="28"/>
        </w:rPr>
        <w:t>цветоведения</w:t>
      </w:r>
      <w:proofErr w:type="spellEnd"/>
      <w:r w:rsidRPr="00F63254">
        <w:rPr>
          <w:rFonts w:ascii="Times New Roman" w:hAnsi="Times New Roman"/>
          <w:sz w:val="28"/>
          <w:szCs w:val="28"/>
        </w:rPr>
        <w:t>. Передача с помощью цвета характера персонажа, его эмоционального состояния.</w:t>
      </w:r>
    </w:p>
    <w:p w14:paraId="4C4B80E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079BE69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14:paraId="02E936AD" w14:textId="77777777"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14:paraId="47E330D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F63254">
        <w:rPr>
          <w:rFonts w:ascii="Times New Roman" w:hAnsi="Times New Roman"/>
          <w:sz w:val="28"/>
          <w:szCs w:val="28"/>
        </w:rPr>
        <w:t>декоративно­прикладном</w:t>
      </w:r>
      <w:proofErr w:type="spellEnd"/>
      <w:r w:rsidRPr="00F63254">
        <w:rPr>
          <w:rFonts w:ascii="Times New Roman" w:hAnsi="Times New Roman"/>
          <w:sz w:val="28"/>
          <w:szCs w:val="28"/>
        </w:rPr>
        <w:t xml:space="preserve"> искусстве.</w:t>
      </w:r>
    </w:p>
    <w:p w14:paraId="71D55F1A" w14:textId="77777777"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14:paraId="21AE65B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14:paraId="3A815F0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14:paraId="1027237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4888BEEF" w14:textId="77777777"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14:paraId="4111B8D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z w:val="28"/>
          <w:szCs w:val="28"/>
        </w:rPr>
        <w:t xml:space="preserve"> </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14:paraId="5FEC8D55"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 xml:space="preserve">Опыт </w:t>
      </w:r>
      <w:proofErr w:type="spellStart"/>
      <w:r w:rsidRPr="00F63254">
        <w:rPr>
          <w:rFonts w:ascii="Times New Roman" w:hAnsi="Times New Roman"/>
          <w:b/>
          <w:bCs/>
          <w:i/>
          <w:iCs/>
          <w:sz w:val="28"/>
          <w:szCs w:val="28"/>
        </w:rPr>
        <w:t>художественно­творческой</w:t>
      </w:r>
      <w:proofErr w:type="spellEnd"/>
      <w:r w:rsidRPr="00F63254">
        <w:rPr>
          <w:rFonts w:ascii="Times New Roman" w:hAnsi="Times New Roman"/>
          <w:b/>
          <w:bCs/>
          <w:i/>
          <w:iCs/>
          <w:sz w:val="28"/>
          <w:szCs w:val="28"/>
        </w:rPr>
        <w:t xml:space="preserve"> деятельности</w:t>
      </w:r>
    </w:p>
    <w:p w14:paraId="10F6DA70"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w:t>
      </w:r>
      <w:proofErr w:type="spellStart"/>
      <w:r w:rsidRPr="00F63254">
        <w:rPr>
          <w:rFonts w:ascii="Times New Roman" w:hAnsi="Times New Roman"/>
          <w:sz w:val="28"/>
          <w:szCs w:val="28"/>
        </w:rPr>
        <w:t>декоративно­прикладной</w:t>
      </w:r>
      <w:proofErr w:type="spellEnd"/>
      <w:r w:rsidRPr="00F63254">
        <w:rPr>
          <w:rFonts w:ascii="Times New Roman" w:hAnsi="Times New Roman"/>
          <w:sz w:val="28"/>
          <w:szCs w:val="28"/>
        </w:rPr>
        <w:t xml:space="preserve"> и </w:t>
      </w:r>
      <w:proofErr w:type="spellStart"/>
      <w:r w:rsidRPr="00F63254">
        <w:rPr>
          <w:rFonts w:ascii="Times New Roman" w:hAnsi="Times New Roman"/>
          <w:sz w:val="28"/>
          <w:szCs w:val="28"/>
        </w:rPr>
        <w:t>художественно­конструкторской</w:t>
      </w:r>
      <w:proofErr w:type="spellEnd"/>
      <w:r w:rsidRPr="00F63254">
        <w:rPr>
          <w:rFonts w:ascii="Times New Roman" w:hAnsi="Times New Roman"/>
          <w:sz w:val="28"/>
          <w:szCs w:val="28"/>
        </w:rPr>
        <w:t xml:space="preserve"> деятельности. </w:t>
      </w:r>
      <w:r w:rsidRPr="00F63254">
        <w:rPr>
          <w:rFonts w:ascii="Times New Roman" w:hAnsi="Times New Roman"/>
          <w:spacing w:val="2"/>
          <w:sz w:val="28"/>
          <w:szCs w:val="28"/>
        </w:rPr>
        <w:t xml:space="preserve">Освоение основ рисунка, живописи, скульптуры, </w:t>
      </w:r>
      <w:proofErr w:type="spellStart"/>
      <w:r w:rsidRPr="00F63254">
        <w:rPr>
          <w:rFonts w:ascii="Times New Roman" w:hAnsi="Times New Roman"/>
          <w:spacing w:val="2"/>
          <w:sz w:val="28"/>
          <w:szCs w:val="28"/>
        </w:rPr>
        <w:t>деко</w:t>
      </w:r>
      <w:r w:rsidRPr="00F63254">
        <w:rPr>
          <w:rFonts w:ascii="Times New Roman" w:hAnsi="Times New Roman"/>
          <w:sz w:val="28"/>
          <w:szCs w:val="28"/>
        </w:rPr>
        <w:t>ративно­прикладного</w:t>
      </w:r>
      <w:proofErr w:type="spellEnd"/>
      <w:r w:rsidRPr="00F63254">
        <w:rPr>
          <w:rFonts w:ascii="Times New Roman" w:hAnsi="Times New Roman"/>
          <w:sz w:val="28"/>
          <w:szCs w:val="28"/>
        </w:rPr>
        <w:t xml:space="preserve">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F63254">
        <w:rPr>
          <w:rFonts w:ascii="Times New Roman" w:hAnsi="Times New Roman"/>
          <w:sz w:val="28"/>
          <w:szCs w:val="28"/>
        </w:rPr>
        <w:t>бумагопластики</w:t>
      </w:r>
      <w:proofErr w:type="spellEnd"/>
      <w:r w:rsidRPr="00F63254">
        <w:rPr>
          <w:rFonts w:ascii="Times New Roman" w:hAnsi="Times New Roman"/>
          <w:sz w:val="28"/>
          <w:szCs w:val="28"/>
        </w:rPr>
        <w:t>.</w:t>
      </w:r>
    </w:p>
    <w:p w14:paraId="6926A505"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14:paraId="0A95A2B6"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14:paraId="298FD731"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proofErr w:type="spellStart"/>
      <w:r w:rsidRPr="00F63254">
        <w:rPr>
          <w:rFonts w:ascii="Times New Roman" w:hAnsi="Times New Roman"/>
          <w:iCs/>
          <w:spacing w:val="2"/>
          <w:sz w:val="28"/>
          <w:szCs w:val="28"/>
        </w:rPr>
        <w:t>граттажа</w:t>
      </w:r>
      <w:proofErr w:type="spellEnd"/>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14:paraId="0E3F39B0"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14:paraId="2A94C1F9"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14:paraId="27E2274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2A0A9781"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Обобщённое представление об основных </w:t>
      </w:r>
      <w:proofErr w:type="spellStart"/>
      <w:r w:rsidRPr="00F63254">
        <w:rPr>
          <w:rFonts w:ascii="Times New Roman" w:hAnsi="Times New Roman"/>
          <w:spacing w:val="2"/>
          <w:sz w:val="28"/>
          <w:szCs w:val="28"/>
        </w:rPr>
        <w:t>образно­эмо</w:t>
      </w:r>
      <w:r w:rsidRPr="00F63254">
        <w:rPr>
          <w:rFonts w:ascii="Times New Roman" w:hAnsi="Times New Roman"/>
          <w:sz w:val="28"/>
          <w:szCs w:val="28"/>
        </w:rPr>
        <w:t>ци</w:t>
      </w:r>
      <w:r w:rsidRPr="00F63254">
        <w:rPr>
          <w:rFonts w:ascii="Times New Roman" w:hAnsi="Times New Roman"/>
          <w:spacing w:val="2"/>
          <w:sz w:val="28"/>
          <w:szCs w:val="28"/>
        </w:rPr>
        <w:t>ональных</w:t>
      </w:r>
      <w:proofErr w:type="spellEnd"/>
      <w:r w:rsidRPr="00F63254">
        <w:rPr>
          <w:rFonts w:ascii="Times New Roman" w:hAnsi="Times New Roman"/>
          <w:spacing w:val="2"/>
          <w:sz w:val="28"/>
          <w:szCs w:val="28"/>
        </w:rPr>
        <w:t xml:space="preserve"> сферах музыки и о многообразии музыкальных </w:t>
      </w:r>
      <w:r w:rsidRPr="00F63254">
        <w:rPr>
          <w:rFonts w:ascii="Times New Roman" w:hAnsi="Times New Roman"/>
          <w:sz w:val="28"/>
          <w:szCs w:val="28"/>
        </w:rPr>
        <w:t xml:space="preserve">жанров и стилей. Песня, танец, марш и их разновидности. </w:t>
      </w:r>
      <w:proofErr w:type="spellStart"/>
      <w:r w:rsidRPr="00F63254">
        <w:rPr>
          <w:rFonts w:ascii="Times New Roman" w:hAnsi="Times New Roman"/>
          <w:sz w:val="28"/>
          <w:szCs w:val="28"/>
        </w:rPr>
        <w:t>Песенность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танцевальность</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маршевость</w:t>
      </w:r>
      <w:proofErr w:type="spellEnd"/>
      <w:r w:rsidRPr="00F63254">
        <w:rPr>
          <w:rFonts w:ascii="Times New Roman" w:hAnsi="Times New Roman"/>
          <w:sz w:val="28"/>
          <w:szCs w:val="28"/>
        </w:rPr>
        <w:t>. Опера, балет, симфония, концерт.</w:t>
      </w:r>
    </w:p>
    <w:p w14:paraId="7363043B"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proofErr w:type="spellStart"/>
      <w:r w:rsidRPr="00F63254">
        <w:rPr>
          <w:rFonts w:ascii="Times New Roman" w:hAnsi="Times New Roman"/>
          <w:spacing w:val="2"/>
          <w:sz w:val="28"/>
          <w:szCs w:val="28"/>
        </w:rPr>
        <w:t>игры­драматизации</w:t>
      </w:r>
      <w:proofErr w:type="spellEnd"/>
      <w:r w:rsidRPr="00F63254">
        <w:rPr>
          <w:rFonts w:ascii="Times New Roman" w:hAnsi="Times New Roman"/>
          <w:spacing w:val="2"/>
          <w:sz w:val="28"/>
          <w:szCs w:val="28"/>
        </w:rPr>
        <w:t xml:space="preserve">.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14:paraId="38A63981"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w:t>
      </w:r>
      <w:proofErr w:type="spellStart"/>
      <w:r w:rsidRPr="00F63254">
        <w:rPr>
          <w:rFonts w:ascii="Times New Roman" w:hAnsi="Times New Roman"/>
          <w:spacing w:val="-2"/>
          <w:sz w:val="28"/>
          <w:szCs w:val="28"/>
        </w:rPr>
        <w:t>Ин</w:t>
      </w:r>
      <w:r w:rsidRPr="00F63254">
        <w:rPr>
          <w:rFonts w:ascii="Times New Roman" w:hAnsi="Times New Roman"/>
          <w:sz w:val="28"/>
          <w:szCs w:val="28"/>
        </w:rPr>
        <w:t>тонационно­образная</w:t>
      </w:r>
      <w:proofErr w:type="spellEnd"/>
      <w:r w:rsidRPr="00F63254">
        <w:rPr>
          <w:rFonts w:ascii="Times New Roman" w:hAnsi="Times New Roman"/>
          <w:sz w:val="28"/>
          <w:szCs w:val="28"/>
        </w:rPr>
        <w:t xml:space="preserve">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14:paraId="5BF8DD42"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14:paraId="754D0D2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14:paraId="27FFA69B"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14:paraId="15A75CC1" w14:textId="77777777"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proofErr w:type="spellStart"/>
      <w:r w:rsidRPr="00F63254">
        <w:rPr>
          <w:rFonts w:ascii="Times New Roman" w:hAnsi="Times New Roman"/>
          <w:sz w:val="28"/>
          <w:szCs w:val="28"/>
        </w:rPr>
        <w:t>художественно­образного</w:t>
      </w:r>
      <w:proofErr w:type="spellEnd"/>
      <w:r w:rsidRPr="00F63254">
        <w:rPr>
          <w:rFonts w:ascii="Times New Roman" w:hAnsi="Times New Roman"/>
          <w:sz w:val="28"/>
          <w:szCs w:val="28"/>
        </w:rPr>
        <w:t xml:space="preserve"> содержания произведений. </w:t>
      </w:r>
    </w:p>
    <w:p w14:paraId="509E26CA" w14:textId="77777777"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14:paraId="5E42E29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46FB47BE"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 xml:space="preserve">Региональные </w:t>
      </w:r>
      <w:proofErr w:type="spellStart"/>
      <w:r w:rsidRPr="00F63254">
        <w:rPr>
          <w:rFonts w:ascii="Times New Roman" w:hAnsi="Times New Roman"/>
          <w:sz w:val="28"/>
          <w:szCs w:val="28"/>
        </w:rPr>
        <w:t>музыкально­поэтические</w:t>
      </w:r>
      <w:proofErr w:type="spellEnd"/>
      <w:r w:rsidRPr="00F63254">
        <w:rPr>
          <w:rFonts w:ascii="Times New Roman" w:hAnsi="Times New Roman"/>
          <w:sz w:val="28"/>
          <w:szCs w:val="28"/>
        </w:rPr>
        <w:t xml:space="preserve"> традиции: содержание, образная сфера и музыкальный язык.</w:t>
      </w:r>
    </w:p>
    <w:p w14:paraId="30FC2728" w14:textId="77777777"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14:paraId="5476E8EB"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Общекультурные и </w:t>
      </w:r>
      <w:proofErr w:type="spellStart"/>
      <w:r w:rsidRPr="00F63254">
        <w:rPr>
          <w:rFonts w:ascii="Times New Roman" w:hAnsi="Times New Roman"/>
          <w:b/>
          <w:bCs/>
          <w:sz w:val="28"/>
          <w:szCs w:val="28"/>
        </w:rPr>
        <w:t>общетрудовые</w:t>
      </w:r>
      <w:proofErr w:type="spellEnd"/>
      <w:r w:rsidRPr="00F63254">
        <w:rPr>
          <w:rFonts w:ascii="Times New Roman" w:hAnsi="Times New Roman"/>
          <w:b/>
          <w:bCs/>
          <w:sz w:val="28"/>
          <w:szCs w:val="28"/>
        </w:rPr>
        <w:t xml:space="preserve"> компетенции. Основы культуры труда, самообслуживания</w:t>
      </w:r>
    </w:p>
    <w:p w14:paraId="70D272D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 xml:space="preserve">Рукотворный мир как результат труда человека; разнообразие предметов рукотворного мира (техника, предметы быта и </w:t>
      </w:r>
      <w:proofErr w:type="spellStart"/>
      <w:r w:rsidRPr="00F63254">
        <w:rPr>
          <w:rFonts w:ascii="Times New Roman" w:hAnsi="Times New Roman"/>
          <w:sz w:val="28"/>
          <w:szCs w:val="28"/>
        </w:rPr>
        <w:t>декоративно­прикладного</w:t>
      </w:r>
      <w:proofErr w:type="spellEnd"/>
      <w:r w:rsidRPr="00F63254">
        <w:rPr>
          <w:rFonts w:ascii="Times New Roman" w:hAnsi="Times New Roman"/>
          <w:sz w:val="28"/>
          <w:szCs w:val="28"/>
        </w:rPr>
        <w:t xml:space="preserve">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548C520F"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14:paraId="2634ECE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57704F0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14:paraId="0A9395FC"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14:paraId="5AED960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0"/>
      </w:r>
      <w:r w:rsidRPr="00F63254">
        <w:rPr>
          <w:rFonts w:ascii="Times New Roman" w:hAnsi="Times New Roman"/>
          <w:b/>
          <w:bCs/>
          <w:sz w:val="28"/>
          <w:szCs w:val="28"/>
        </w:rPr>
        <w:t>. Элементы графической грамоты.</w:t>
      </w:r>
    </w:p>
    <w:p w14:paraId="67A0535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14:paraId="0CAA2C8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 xml:space="preserve">Выбор материалов по их </w:t>
      </w:r>
      <w:proofErr w:type="spellStart"/>
      <w:r w:rsidRPr="00F63254">
        <w:rPr>
          <w:rFonts w:ascii="Times New Roman" w:hAnsi="Times New Roman"/>
          <w:iCs/>
          <w:sz w:val="28"/>
          <w:szCs w:val="28"/>
        </w:rPr>
        <w:t>декоративно­художе</w:t>
      </w:r>
      <w:r w:rsidRPr="00F63254">
        <w:rPr>
          <w:rFonts w:ascii="Times New Roman" w:hAnsi="Times New Roman"/>
          <w:iCs/>
          <w:spacing w:val="2"/>
          <w:sz w:val="28"/>
          <w:szCs w:val="28"/>
        </w:rPr>
        <w:t>ственным</w:t>
      </w:r>
      <w:proofErr w:type="spellEnd"/>
      <w:r w:rsidRPr="00F63254">
        <w:rPr>
          <w:rFonts w:ascii="Times New Roman" w:hAnsi="Times New Roman"/>
          <w:iCs/>
          <w:spacing w:val="2"/>
          <w:sz w:val="28"/>
          <w:szCs w:val="28"/>
        </w:rPr>
        <w:t xml:space="preserve">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14:paraId="777B6E3D"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55411EA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3E410C1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14:paraId="60797CA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14:paraId="2FB042FA"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w:t>
      </w:r>
      <w:proofErr w:type="spellStart"/>
      <w:r w:rsidRPr="00F63254">
        <w:rPr>
          <w:rFonts w:ascii="Times New Roman" w:hAnsi="Times New Roman"/>
          <w:spacing w:val="2"/>
          <w:sz w:val="28"/>
          <w:szCs w:val="28"/>
        </w:rPr>
        <w:t>каких­либо</w:t>
      </w:r>
      <w:proofErr w:type="spellEnd"/>
      <w:r w:rsidRPr="00F63254">
        <w:rPr>
          <w:rFonts w:ascii="Times New Roman" w:hAnsi="Times New Roman"/>
          <w:spacing w:val="2"/>
          <w:sz w:val="28"/>
          <w:szCs w:val="28"/>
        </w:rPr>
        <w:t xml:space="preserve">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80633A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чертежу или эскизу и по заданным условиям (</w:t>
      </w:r>
      <w:proofErr w:type="spellStart"/>
      <w:r w:rsidRPr="00F63254">
        <w:rPr>
          <w:rFonts w:ascii="Times New Roman" w:hAnsi="Times New Roman"/>
          <w:iCs/>
          <w:sz w:val="28"/>
          <w:szCs w:val="28"/>
        </w:rPr>
        <w:t>технико­технологическим</w:t>
      </w:r>
      <w:proofErr w:type="spellEnd"/>
      <w:r w:rsidRPr="00F63254">
        <w:rPr>
          <w:rFonts w:ascii="Times New Roman" w:hAnsi="Times New Roman"/>
          <w:iCs/>
          <w:sz w:val="28"/>
          <w:szCs w:val="28"/>
        </w:rPr>
        <w:t xml:space="preserve">, </w:t>
      </w:r>
      <w:r w:rsidRPr="00F63254">
        <w:rPr>
          <w:rFonts w:ascii="Times New Roman" w:hAnsi="Times New Roman"/>
          <w:iCs/>
          <w:spacing w:val="-4"/>
          <w:sz w:val="28"/>
          <w:szCs w:val="28"/>
        </w:rPr>
        <w:t xml:space="preserve">функциональным, </w:t>
      </w:r>
      <w:proofErr w:type="spellStart"/>
      <w:r w:rsidRPr="00F63254">
        <w:rPr>
          <w:rFonts w:ascii="Times New Roman" w:hAnsi="Times New Roman"/>
          <w:iCs/>
          <w:spacing w:val="-4"/>
          <w:sz w:val="28"/>
          <w:szCs w:val="28"/>
        </w:rPr>
        <w:t>декоративно­художественным</w:t>
      </w:r>
      <w:proofErr w:type="spellEnd"/>
      <w:r w:rsidRPr="00F63254">
        <w:rPr>
          <w:rFonts w:ascii="Times New Roman" w:hAnsi="Times New Roman"/>
          <w:iCs/>
          <w:spacing w:val="-4"/>
          <w:sz w:val="28"/>
          <w:szCs w:val="28"/>
        </w:rPr>
        <w:t xml:space="preserve">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pacing w:val="-4"/>
          <w:sz w:val="28"/>
          <w:szCs w:val="28"/>
        </w:rPr>
        <w:t xml:space="preserve"> </w:t>
      </w:r>
      <w:r w:rsidRPr="00F63254">
        <w:rPr>
          <w:rFonts w:ascii="Times New Roman" w:hAnsi="Times New Roman"/>
          <w:sz w:val="28"/>
          <w:szCs w:val="28"/>
        </w:rPr>
        <w:t>Конструирование и моделирование на компьютере и в интерактивном конструкторе.</w:t>
      </w:r>
    </w:p>
    <w:p w14:paraId="40F88EC5"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14:paraId="1A89F42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14:paraId="39678AA7"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14:paraId="543EFB63" w14:textId="77777777"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 xml:space="preserve">рисунков из ресурса компьютера, программ </w:t>
      </w:r>
      <w:proofErr w:type="spellStart"/>
      <w:r w:rsidRPr="00F63254">
        <w:rPr>
          <w:rFonts w:ascii="Times New Roman" w:hAnsi="Times New Roman"/>
          <w:iCs/>
          <w:sz w:val="28"/>
          <w:szCs w:val="28"/>
        </w:rPr>
        <w:t>Word</w:t>
      </w:r>
      <w:proofErr w:type="spellEnd"/>
      <w:r w:rsidRPr="00F63254">
        <w:rPr>
          <w:rFonts w:ascii="Times New Roman" w:hAnsi="Times New Roman"/>
          <w:iCs/>
          <w:sz w:val="28"/>
          <w:szCs w:val="28"/>
        </w:rPr>
        <w:t xml:space="preserve"> и </w:t>
      </w:r>
      <w:proofErr w:type="spellStart"/>
      <w:r w:rsidRPr="00F63254">
        <w:rPr>
          <w:rFonts w:ascii="Times New Roman" w:hAnsi="Times New Roman"/>
          <w:iCs/>
          <w:sz w:val="28"/>
          <w:szCs w:val="28"/>
        </w:rPr>
        <w:t>Power</w:t>
      </w:r>
      <w:proofErr w:type="spellEnd"/>
      <w:r w:rsidRPr="00F63254">
        <w:rPr>
          <w:rFonts w:ascii="Times New Roman" w:hAnsi="Times New Roman"/>
          <w:iCs/>
          <w:sz w:val="28"/>
          <w:szCs w:val="28"/>
        </w:rPr>
        <w:t xml:space="preserve"> </w:t>
      </w:r>
      <w:proofErr w:type="spellStart"/>
      <w:r w:rsidRPr="00F63254">
        <w:rPr>
          <w:rFonts w:ascii="Times New Roman" w:hAnsi="Times New Roman"/>
          <w:iCs/>
          <w:sz w:val="28"/>
          <w:szCs w:val="28"/>
        </w:rPr>
        <w:t>Point</w:t>
      </w:r>
      <w:proofErr w:type="spellEnd"/>
      <w:r w:rsidRPr="00F63254">
        <w:rPr>
          <w:rFonts w:ascii="Times New Roman" w:hAnsi="Times New Roman"/>
          <w:iCs/>
          <w:sz w:val="28"/>
          <w:szCs w:val="28"/>
        </w:rPr>
        <w:t>.</w:t>
      </w:r>
    </w:p>
    <w:p w14:paraId="0F3EF330" w14:textId="77777777"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14:paraId="7D043354" w14:textId="77777777"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14:paraId="253214E1"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14:paraId="0D57BCDB"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14:paraId="79F4CB1D"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14:paraId="3F210229"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705CA4A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14:paraId="2D2578A1"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14:paraId="119189F0" w14:textId="77777777" w:rsidR="00951472" w:rsidRPr="00F63254" w:rsidRDefault="00951472" w:rsidP="00951472">
      <w:pPr>
        <w:pStyle w:val="af"/>
        <w:spacing w:line="360" w:lineRule="auto"/>
        <w:ind w:firstLine="708"/>
        <w:rPr>
          <w:rFonts w:ascii="Times New Roman" w:hAnsi="Times New Roman"/>
          <w:sz w:val="28"/>
          <w:szCs w:val="28"/>
        </w:rPr>
      </w:pPr>
      <w:proofErr w:type="spellStart"/>
      <w:r w:rsidRPr="00F63254">
        <w:rPr>
          <w:rFonts w:ascii="Times New Roman" w:hAnsi="Times New Roman"/>
          <w:b/>
          <w:bCs/>
          <w:sz w:val="28"/>
          <w:szCs w:val="28"/>
        </w:rPr>
        <w:t>Физкультурно­оздоровительная</w:t>
      </w:r>
      <w:proofErr w:type="spellEnd"/>
      <w:r w:rsidRPr="00F63254">
        <w:rPr>
          <w:rFonts w:ascii="Times New Roman" w:hAnsi="Times New Roman"/>
          <w:b/>
          <w:bCs/>
          <w:sz w:val="28"/>
          <w:szCs w:val="28"/>
        </w:rPr>
        <w:t xml:space="preserve">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14:paraId="176580AD"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14:paraId="2C062113"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14:paraId="022FA089" w14:textId="77777777" w:rsidR="00951472" w:rsidRPr="00F63254" w:rsidRDefault="00951472" w:rsidP="00951472">
      <w:pPr>
        <w:pStyle w:val="af"/>
        <w:spacing w:line="360" w:lineRule="auto"/>
        <w:ind w:firstLine="708"/>
        <w:rPr>
          <w:rFonts w:ascii="Times New Roman" w:hAnsi="Times New Roman"/>
          <w:b/>
          <w:bCs/>
          <w:sz w:val="28"/>
          <w:szCs w:val="28"/>
        </w:rPr>
      </w:pPr>
      <w:proofErr w:type="spellStart"/>
      <w:r w:rsidRPr="00F63254">
        <w:rPr>
          <w:rFonts w:ascii="Times New Roman" w:hAnsi="Times New Roman"/>
          <w:b/>
          <w:bCs/>
          <w:sz w:val="28"/>
          <w:szCs w:val="28"/>
        </w:rPr>
        <w:lastRenderedPageBreak/>
        <w:t>Спортивно­оздоровительная</w:t>
      </w:r>
      <w:proofErr w:type="spellEnd"/>
      <w:r w:rsidRPr="00F63254">
        <w:rPr>
          <w:rFonts w:ascii="Times New Roman" w:hAnsi="Times New Roman"/>
          <w:b/>
          <w:bCs/>
          <w:sz w:val="28"/>
          <w:szCs w:val="28"/>
        </w:rPr>
        <w:t xml:space="preserve"> деятельность.</w:t>
      </w:r>
    </w:p>
    <w:p w14:paraId="782E57F2" w14:textId="77777777"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14:paraId="24F0D74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i/>
          <w:iCs/>
          <w:sz w:val="28"/>
          <w:szCs w:val="28"/>
        </w:rPr>
        <w:t xml:space="preserve"> </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14:paraId="467E983A"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14:paraId="01A2CB15"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14:paraId="5D55883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 xml:space="preserve">стенке. Преодоление полосы препятствий с элементами лазанья и </w:t>
      </w:r>
      <w:proofErr w:type="spellStart"/>
      <w:r w:rsidRPr="00F63254">
        <w:rPr>
          <w:rFonts w:ascii="Times New Roman" w:hAnsi="Times New Roman"/>
          <w:sz w:val="28"/>
          <w:szCs w:val="28"/>
        </w:rPr>
        <w:t>перелезания</w:t>
      </w:r>
      <w:proofErr w:type="spellEnd"/>
      <w:r w:rsidRPr="00F63254">
        <w:rPr>
          <w:rFonts w:ascii="Times New Roman" w:hAnsi="Times New Roman"/>
          <w:sz w:val="28"/>
          <w:szCs w:val="28"/>
        </w:rPr>
        <w:t xml:space="preserve">, </w:t>
      </w:r>
      <w:proofErr w:type="spellStart"/>
      <w:r w:rsidRPr="00F63254">
        <w:rPr>
          <w:rFonts w:ascii="Times New Roman" w:hAnsi="Times New Roman"/>
          <w:sz w:val="28"/>
          <w:szCs w:val="28"/>
        </w:rPr>
        <w:t>переползания</w:t>
      </w:r>
      <w:proofErr w:type="spellEnd"/>
      <w:r w:rsidRPr="00F63254">
        <w:rPr>
          <w:rFonts w:ascii="Times New Roman" w:hAnsi="Times New Roman"/>
          <w:sz w:val="28"/>
          <w:szCs w:val="28"/>
        </w:rPr>
        <w:t>, передвижение по наклонной гимнастической скамейке.</w:t>
      </w:r>
    </w:p>
    <w:p w14:paraId="3557B0E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14:paraId="002A43B9" w14:textId="77777777"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14:paraId="7074AD5A"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472B48C9"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14:paraId="62942F3E"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14:paraId="69E550C3"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14:paraId="1D58309E"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14:paraId="5B4DE6D4"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b/>
          <w:bCs/>
          <w:i/>
          <w:iCs/>
          <w:sz w:val="28"/>
          <w:szCs w:val="28"/>
        </w:rPr>
        <w:t xml:space="preserve"> </w:t>
      </w:r>
      <w:r w:rsidRPr="00F63254">
        <w:rPr>
          <w:rFonts w:ascii="Times New Roman" w:hAnsi="Times New Roman"/>
          <w:sz w:val="28"/>
          <w:szCs w:val="28"/>
        </w:rPr>
        <w:t>Передвижение на лыжах; повороты; спуски; подъёмы; торможение.</w:t>
      </w:r>
    </w:p>
    <w:p w14:paraId="569D2D27" w14:textId="77777777"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14:paraId="66DA1EB6"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58D91B62"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14:paraId="1BFC74B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14:paraId="3F1567F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14:paraId="33425B6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14:paraId="13B85A4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14:paraId="226B2411"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14:paraId="0353595A"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14:paraId="2F977583"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14:paraId="6083F5B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14:paraId="41753C46"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14:paraId="49963361"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14:paraId="223DE3EF" w14:textId="77777777"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14:paraId="3B5E1D8B"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14:paraId="24A02F8B" w14:textId="77777777"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14:paraId="304CBD5D" w14:textId="77777777"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14:paraId="0B0978C6"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14:paraId="056AEB32"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w:t>
      </w:r>
      <w:proofErr w:type="spellStart"/>
      <w:r w:rsidRPr="00F63254">
        <w:rPr>
          <w:rFonts w:ascii="Times New Roman" w:hAnsi="Times New Roman"/>
          <w:sz w:val="28"/>
          <w:szCs w:val="28"/>
        </w:rPr>
        <w:t>полушпагаты</w:t>
      </w:r>
      <w:proofErr w:type="spellEnd"/>
      <w:r w:rsidRPr="00F63254">
        <w:rPr>
          <w:rFonts w:ascii="Times New Roman" w:hAnsi="Times New Roman"/>
          <w:sz w:val="28"/>
          <w:szCs w:val="28"/>
        </w:rPr>
        <w:t xml:space="preserve"> на месте; «</w:t>
      </w:r>
      <w:proofErr w:type="spellStart"/>
      <w:r w:rsidRPr="00F63254">
        <w:rPr>
          <w:rFonts w:ascii="Times New Roman" w:hAnsi="Times New Roman"/>
          <w:sz w:val="28"/>
          <w:szCs w:val="28"/>
        </w:rPr>
        <w:t>выкруты</w:t>
      </w:r>
      <w:proofErr w:type="spellEnd"/>
      <w:r w:rsidRPr="00F63254">
        <w:rPr>
          <w:rFonts w:ascii="Times New Roman" w:hAnsi="Times New Roman"/>
          <w:sz w:val="28"/>
          <w:szCs w:val="28"/>
        </w:rPr>
        <w:t xml:space="preserve">»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14:paraId="71CD9788"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14:paraId="773B295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33AE3FBB"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14:paraId="3ECFC146" w14:textId="77777777"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14:paraId="43367A30"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 xml:space="preserve">нием по ограниченной опоре; </w:t>
      </w:r>
      <w:proofErr w:type="spellStart"/>
      <w:r w:rsidRPr="00F63254">
        <w:rPr>
          <w:rFonts w:ascii="Times New Roman" w:hAnsi="Times New Roman"/>
          <w:sz w:val="28"/>
          <w:szCs w:val="28"/>
        </w:rPr>
        <w:t>пробегание</w:t>
      </w:r>
      <w:proofErr w:type="spellEnd"/>
      <w:r w:rsidRPr="00F63254">
        <w:rPr>
          <w:rFonts w:ascii="Times New Roman" w:hAnsi="Times New Roman"/>
          <w:sz w:val="28"/>
          <w:szCs w:val="28"/>
        </w:rPr>
        <w:t xml:space="preserve"> коротких отрезков из разных исходных положений; прыжки через скакалку на месте на одной ноге и двух ногах поочерёдно.</w:t>
      </w:r>
    </w:p>
    <w:p w14:paraId="1BFA6286" w14:textId="77777777"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14:paraId="6FA27569" w14:textId="77777777"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14:paraId="467F28F7" w14:textId="77777777"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proofErr w:type="spellStart"/>
      <w:r w:rsidRPr="00F63254">
        <w:rPr>
          <w:rFonts w:ascii="Times New Roman" w:hAnsi="Times New Roman"/>
          <w:spacing w:val="-2"/>
          <w:sz w:val="28"/>
          <w:szCs w:val="28"/>
        </w:rPr>
        <w:t>многоскоков</w:t>
      </w:r>
      <w:proofErr w:type="spellEnd"/>
      <w:r w:rsidRPr="00F63254">
        <w:rPr>
          <w:rFonts w:ascii="Times New Roman" w:hAnsi="Times New Roman"/>
          <w:spacing w:val="-2"/>
          <w:sz w:val="28"/>
          <w:szCs w:val="28"/>
        </w:rPr>
        <w:t xml:space="preserve">;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F63254">
        <w:rPr>
          <w:rFonts w:ascii="Times New Roman" w:hAnsi="Times New Roman"/>
          <w:sz w:val="28"/>
          <w:szCs w:val="28"/>
        </w:rPr>
        <w:t>полуприседе</w:t>
      </w:r>
      <w:proofErr w:type="spellEnd"/>
      <w:r w:rsidRPr="00F63254">
        <w:rPr>
          <w:rFonts w:ascii="Times New Roman" w:hAnsi="Times New Roman"/>
          <w:sz w:val="28"/>
          <w:szCs w:val="28"/>
        </w:rPr>
        <w:t xml:space="preserve"> и приседе.</w:t>
      </w:r>
    </w:p>
    <w:p w14:paraId="17537442"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14:paraId="779FCA5C"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Pr="00F63254">
        <w:rPr>
          <w:rFonts w:ascii="Times New Roman" w:hAnsi="Times New Roman"/>
          <w:sz w:val="28"/>
          <w:szCs w:val="28"/>
        </w:rPr>
        <w:t>двух­трёх</w:t>
      </w:r>
      <w:proofErr w:type="spellEnd"/>
      <w:r w:rsidRPr="00F63254">
        <w:rPr>
          <w:rFonts w:ascii="Times New Roman" w:hAnsi="Times New Roman"/>
          <w:sz w:val="28"/>
          <w:szCs w:val="28"/>
        </w:rPr>
        <w:t xml:space="preserve">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14:paraId="48232914"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7EBAF46" w14:textId="77777777"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14:paraId="77AFBD15" w14:textId="77777777"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i/>
          <w:iCs/>
          <w:sz w:val="28"/>
          <w:szCs w:val="28"/>
        </w:rPr>
        <w:t xml:space="preserve"> </w:t>
      </w:r>
      <w:r w:rsidRPr="00F63254">
        <w:rPr>
          <w:rFonts w:ascii="Times New Roman" w:hAnsi="Times New Roman"/>
          <w:sz w:val="28"/>
          <w:szCs w:val="28"/>
        </w:rPr>
        <w:t xml:space="preserve">поверхности, </w:t>
      </w:r>
      <w:proofErr w:type="spellStart"/>
      <w:r w:rsidRPr="00F63254">
        <w:rPr>
          <w:rFonts w:ascii="Times New Roman" w:hAnsi="Times New Roman"/>
          <w:sz w:val="28"/>
          <w:szCs w:val="28"/>
        </w:rPr>
        <w:t>проплывание</w:t>
      </w:r>
      <w:proofErr w:type="spellEnd"/>
      <w:r w:rsidRPr="00F63254">
        <w:rPr>
          <w:rFonts w:ascii="Times New Roman" w:hAnsi="Times New Roman"/>
          <w:sz w:val="28"/>
          <w:szCs w:val="28"/>
        </w:rPr>
        <w:t xml:space="preserve">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14:paraId="2BF5D8B9" w14:textId="77777777"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14:paraId="1188020F"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w:t>
      </w:r>
      <w:r w:rsidRPr="00F63254">
        <w:rPr>
          <w:rStyle w:val="c12"/>
          <w:sz w:val="28"/>
          <w:szCs w:val="28"/>
        </w:rPr>
        <w:t xml:space="preserve"> </w:t>
      </w:r>
      <w:r w:rsidRPr="00F63254">
        <w:rPr>
          <w:rStyle w:val="c12"/>
          <w:rFonts w:ascii="Times New Roman" w:hAnsi="Times New Roman"/>
          <w:sz w:val="28"/>
          <w:szCs w:val="28"/>
        </w:rPr>
        <w:t xml:space="preserve">большой обруч). </w:t>
      </w:r>
    </w:p>
    <w:p w14:paraId="29C3AC8D"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14:paraId="52BF726A"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14:paraId="15953A81"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w:t>
      </w:r>
      <w:r w:rsidRPr="00F63254">
        <w:rPr>
          <w:rStyle w:val="c12"/>
          <w:sz w:val="28"/>
          <w:szCs w:val="28"/>
        </w:rPr>
        <w:t xml:space="preserve"> </w:t>
      </w:r>
      <w:r w:rsidRPr="00F63254">
        <w:rPr>
          <w:rStyle w:val="c12"/>
          <w:rFonts w:ascii="Times New Roman" w:hAnsi="Times New Roman"/>
          <w:sz w:val="28"/>
          <w:szCs w:val="28"/>
        </w:rPr>
        <w:t>«ходьба»,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14:paraId="18F23338"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14:paraId="1EA3A258" w14:textId="77777777"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w:t>
      </w:r>
      <w:r w:rsidRPr="00F63254">
        <w:rPr>
          <w:rStyle w:val="c12"/>
          <w:sz w:val="28"/>
          <w:szCs w:val="28"/>
        </w:rPr>
        <w:t xml:space="preserve"> </w:t>
      </w:r>
      <w:r w:rsidRPr="00F63254">
        <w:rPr>
          <w:rStyle w:val="c12"/>
          <w:rFonts w:ascii="Times New Roman" w:hAnsi="Times New Roman"/>
          <w:sz w:val="28"/>
          <w:szCs w:val="28"/>
        </w:rPr>
        <w:t>ходьба по двум параллельно поставленным скамейкам с помощью.</w:t>
      </w:r>
    </w:p>
    <w:p w14:paraId="0697C9E3" w14:textId="77777777"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14:paraId="0828BA9F"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14:paraId="1D8C1F3C"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14:paraId="2397007D"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14:paraId="72FA7E05"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14:paraId="0EC17204" w14:textId="77777777"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14:paraId="2E3FC205" w14:textId="77777777"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 xml:space="preserve">Лазание, </w:t>
      </w:r>
      <w:proofErr w:type="spellStart"/>
      <w:r w:rsidRPr="00F63254">
        <w:rPr>
          <w:rStyle w:val="c12"/>
          <w:i/>
          <w:sz w:val="28"/>
          <w:szCs w:val="28"/>
        </w:rPr>
        <w:t>перелезание</w:t>
      </w:r>
      <w:proofErr w:type="spellEnd"/>
      <w:r w:rsidRPr="00F63254">
        <w:rPr>
          <w:rStyle w:val="c12"/>
          <w:i/>
          <w:sz w:val="28"/>
          <w:szCs w:val="28"/>
        </w:rPr>
        <w:t xml:space="preserve">, </w:t>
      </w:r>
      <w:proofErr w:type="spellStart"/>
      <w:r w:rsidRPr="00F63254">
        <w:rPr>
          <w:rStyle w:val="c12"/>
          <w:i/>
          <w:sz w:val="28"/>
          <w:szCs w:val="28"/>
        </w:rPr>
        <w:t>подлезание</w:t>
      </w:r>
      <w:proofErr w:type="spellEnd"/>
      <w:r w:rsidRPr="00F63254">
        <w:rPr>
          <w:rStyle w:val="c12"/>
          <w:sz w:val="28"/>
          <w:szCs w:val="28"/>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F63254">
        <w:rPr>
          <w:rStyle w:val="c12"/>
          <w:sz w:val="28"/>
          <w:szCs w:val="28"/>
        </w:rPr>
        <w:t>подлезание</w:t>
      </w:r>
      <w:proofErr w:type="spellEnd"/>
      <w:r w:rsidRPr="00F63254">
        <w:rPr>
          <w:rStyle w:val="c12"/>
          <w:sz w:val="28"/>
          <w:szCs w:val="28"/>
        </w:rPr>
        <w:t xml:space="preserve"> и </w:t>
      </w:r>
      <w:proofErr w:type="spellStart"/>
      <w:r w:rsidRPr="00F63254">
        <w:rPr>
          <w:rStyle w:val="c12"/>
          <w:sz w:val="28"/>
          <w:szCs w:val="28"/>
        </w:rPr>
        <w:t>перелезание</w:t>
      </w:r>
      <w:proofErr w:type="spellEnd"/>
      <w:r w:rsidRPr="00F63254">
        <w:rPr>
          <w:rStyle w:val="c12"/>
          <w:sz w:val="28"/>
          <w:szCs w:val="28"/>
        </w:rPr>
        <w:t xml:space="preserve"> под препятствия разной высоты (мягкие модули, г/скамейка, обручи, г/скакалка, стойки и т.д.); </w:t>
      </w:r>
      <w:proofErr w:type="spellStart"/>
      <w:r w:rsidRPr="00F63254">
        <w:rPr>
          <w:rStyle w:val="c12"/>
          <w:sz w:val="28"/>
          <w:szCs w:val="28"/>
        </w:rPr>
        <w:t>подлезание</w:t>
      </w:r>
      <w:proofErr w:type="spellEnd"/>
      <w:r w:rsidRPr="00F63254">
        <w:rPr>
          <w:rStyle w:val="c12"/>
          <w:sz w:val="28"/>
          <w:szCs w:val="28"/>
        </w:rPr>
        <w:t xml:space="preserve">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rsidRPr="00F63254">
        <w:rPr>
          <w:rStyle w:val="c12"/>
          <w:sz w:val="28"/>
          <w:szCs w:val="28"/>
        </w:rPr>
        <w:t>подлезании</w:t>
      </w:r>
      <w:proofErr w:type="spellEnd"/>
      <w:r w:rsidRPr="00F63254">
        <w:rPr>
          <w:rStyle w:val="c12"/>
          <w:sz w:val="28"/>
          <w:szCs w:val="28"/>
        </w:rPr>
        <w:t xml:space="preserve">, </w:t>
      </w:r>
      <w:proofErr w:type="spellStart"/>
      <w:r w:rsidRPr="00F63254">
        <w:rPr>
          <w:rStyle w:val="c12"/>
          <w:sz w:val="28"/>
          <w:szCs w:val="28"/>
        </w:rPr>
        <w:t>перелезании</w:t>
      </w:r>
      <w:proofErr w:type="spellEnd"/>
      <w:r w:rsidRPr="00F63254">
        <w:rPr>
          <w:rStyle w:val="c12"/>
          <w:sz w:val="28"/>
          <w:szCs w:val="28"/>
        </w:rPr>
        <w:t xml:space="preserve"> и равновесии.</w:t>
      </w:r>
    </w:p>
    <w:p w14:paraId="5F0306FE" w14:textId="77777777"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14:paraId="12301B90" w14:textId="77777777"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 xml:space="preserve">Содержание </w:t>
      </w:r>
      <w:proofErr w:type="spellStart"/>
      <w:r w:rsidRPr="008C678B">
        <w:rPr>
          <w:b/>
          <w:bCs/>
          <w:i/>
          <w:iCs/>
          <w:caps w:val="0"/>
          <w:sz w:val="28"/>
          <w:szCs w:val="28"/>
        </w:rPr>
        <w:t>коррекционно</w:t>
      </w:r>
      <w:proofErr w:type="spellEnd"/>
      <w:r w:rsidRPr="008C678B">
        <w:rPr>
          <w:b/>
          <w:bCs/>
          <w:i/>
          <w:iCs/>
          <w:caps w:val="0"/>
          <w:sz w:val="28"/>
          <w:szCs w:val="28"/>
        </w:rPr>
        <w:t xml:space="preserve"> – развивающей области представлено следующими обязательными коррекционными курсами:</w:t>
      </w:r>
      <w:r>
        <w:rPr>
          <w:b/>
          <w:bCs/>
          <w:i/>
          <w:iCs/>
          <w:caps w:val="0"/>
          <w:sz w:val="28"/>
          <w:szCs w:val="28"/>
        </w:rPr>
        <w:t xml:space="preserve"> </w:t>
      </w:r>
      <w:r w:rsidRPr="008C678B">
        <w:rPr>
          <w:sz w:val="28"/>
          <w:szCs w:val="28"/>
        </w:rPr>
        <w:t>«К</w:t>
      </w:r>
      <w:r w:rsidRPr="008C678B">
        <w:rPr>
          <w:caps w:val="0"/>
          <w:sz w:val="28"/>
          <w:szCs w:val="28"/>
        </w:rPr>
        <w:t>оррекционно-развивающие занятия</w:t>
      </w:r>
      <w:r>
        <w:rPr>
          <w:caps w:val="0"/>
          <w:sz w:val="28"/>
          <w:szCs w:val="28"/>
        </w:rPr>
        <w:t xml:space="preserve"> </w:t>
      </w:r>
      <w:r w:rsidRPr="008C678B">
        <w:rPr>
          <w:caps w:val="0"/>
          <w:sz w:val="28"/>
          <w:szCs w:val="28"/>
        </w:rPr>
        <w:t xml:space="preserve">(логопедические и </w:t>
      </w:r>
      <w:proofErr w:type="spellStart"/>
      <w:r w:rsidRPr="008C678B">
        <w:rPr>
          <w:caps w:val="0"/>
          <w:sz w:val="28"/>
          <w:szCs w:val="28"/>
        </w:rPr>
        <w:t>психокоррекционные</w:t>
      </w:r>
      <w:proofErr w:type="spellEnd"/>
      <w:r w:rsidRPr="008C678B">
        <w:rPr>
          <w:caps w:val="0"/>
          <w:sz w:val="28"/>
          <w:szCs w:val="28"/>
        </w:rPr>
        <w:t>)» (фронтальные и/или</w:t>
      </w:r>
      <w:r>
        <w:rPr>
          <w:caps w:val="0"/>
          <w:sz w:val="28"/>
          <w:szCs w:val="28"/>
        </w:rPr>
        <w:t xml:space="preserve"> </w:t>
      </w:r>
      <w:r w:rsidRPr="008C678B">
        <w:rPr>
          <w:caps w:val="0"/>
          <w:sz w:val="28"/>
          <w:szCs w:val="28"/>
        </w:rPr>
        <w:t xml:space="preserve">индивидуальные занятия), «Ритмика» (фронтальные и/или индивидуальные занятия). </w:t>
      </w:r>
    </w:p>
    <w:p w14:paraId="5A9E1C42" w14:textId="77777777"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Pr>
          <w:rFonts w:ascii="Times New Roman" w:hAnsi="Times New Roman" w:cs="Times New Roman"/>
          <w:b/>
          <w:i/>
          <w:sz w:val="28"/>
          <w:szCs w:val="28"/>
        </w:rPr>
        <w:t xml:space="preserve"> </w:t>
      </w:r>
      <w:r w:rsidR="00AB3A89">
        <w:rPr>
          <w:rFonts w:ascii="Times New Roman" w:hAnsi="Times New Roman" w:cs="Times New Roman"/>
          <w:b/>
          <w:i/>
          <w:sz w:val="28"/>
          <w:szCs w:val="28"/>
        </w:rPr>
        <w:br/>
      </w:r>
      <w:r w:rsidRPr="008A00CF">
        <w:rPr>
          <w:rFonts w:ascii="Times New Roman" w:hAnsi="Times New Roman" w:cs="Times New Roman"/>
          <w:b/>
          <w:i/>
          <w:sz w:val="28"/>
          <w:szCs w:val="28"/>
        </w:rPr>
        <w:t xml:space="preserve">(логопедические и </w:t>
      </w:r>
      <w:proofErr w:type="spellStart"/>
      <w:r w:rsidRPr="008A00CF">
        <w:rPr>
          <w:rFonts w:ascii="Times New Roman" w:hAnsi="Times New Roman" w:cs="Times New Roman"/>
          <w:b/>
          <w:i/>
          <w:sz w:val="28"/>
          <w:szCs w:val="28"/>
        </w:rPr>
        <w:t>психокоррекционные</w:t>
      </w:r>
      <w:proofErr w:type="spellEnd"/>
      <w:r w:rsidRPr="008A00CF">
        <w:rPr>
          <w:rFonts w:ascii="Times New Roman" w:hAnsi="Times New Roman" w:cs="Times New Roman"/>
          <w:b/>
          <w:i/>
          <w:sz w:val="28"/>
          <w:szCs w:val="28"/>
        </w:rPr>
        <w:t>)».</w:t>
      </w:r>
    </w:p>
    <w:p w14:paraId="7EAEEB9C" w14:textId="77777777"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14:paraId="1791C57F" w14:textId="77777777"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14:paraId="4E525C7F" w14:textId="77777777"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14:paraId="48B3594A" w14:textId="77777777"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r w:rsidR="008D1B93" w:rsidRPr="00E27061">
        <w:rPr>
          <w:sz w:val="28"/>
          <w:szCs w:val="28"/>
        </w:rPr>
        <w:t xml:space="preserve"> </w:t>
      </w:r>
    </w:p>
    <w:p w14:paraId="23754DF7" w14:textId="77777777"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14:paraId="663CCDA7" w14:textId="77777777"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14:paraId="45AA601A" w14:textId="77777777"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b/>
          <w:caps w:val="0"/>
          <w:sz w:val="28"/>
          <w:szCs w:val="28"/>
        </w:rPr>
        <w:t xml:space="preserve"> </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947887" w:rsidRPr="00947887">
        <w:rPr>
          <w:caps w:val="0"/>
          <w:sz w:val="28"/>
          <w:szCs w:val="28"/>
        </w:rPr>
        <w:t xml:space="preserve"> </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14:paraId="34359685" w14:textId="77777777"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14:paraId="06DC3454"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14:paraId="48D01CFC" w14:textId="77777777"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14:paraId="72F4B84D" w14:textId="77777777" w:rsidR="008D1B93" w:rsidRPr="00E27061" w:rsidRDefault="008D1B93" w:rsidP="008A00CF">
      <w:pPr>
        <w:pStyle w:val="Default"/>
        <w:spacing w:line="360" w:lineRule="auto"/>
        <w:jc w:val="center"/>
        <w:rPr>
          <w:b/>
          <w:color w:val="auto"/>
          <w:sz w:val="28"/>
          <w:szCs w:val="28"/>
        </w:rPr>
      </w:pPr>
      <w:proofErr w:type="spellStart"/>
      <w:r w:rsidRPr="00E27061">
        <w:rPr>
          <w:b/>
          <w:color w:val="auto"/>
          <w:sz w:val="28"/>
          <w:szCs w:val="28"/>
        </w:rPr>
        <w:t>Психокоррекционные</w:t>
      </w:r>
      <w:proofErr w:type="spellEnd"/>
      <w:r w:rsidRPr="00E27061">
        <w:rPr>
          <w:b/>
          <w:color w:val="auto"/>
          <w:sz w:val="28"/>
          <w:szCs w:val="28"/>
        </w:rPr>
        <w:t xml:space="preserve"> занятия</w:t>
      </w:r>
    </w:p>
    <w:p w14:paraId="314F4A20" w14:textId="77777777"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proofErr w:type="spellStart"/>
      <w:r w:rsidRPr="00E27061">
        <w:rPr>
          <w:color w:val="auto"/>
          <w:sz w:val="28"/>
          <w:szCs w:val="28"/>
        </w:rPr>
        <w:t>психокорреционных</w:t>
      </w:r>
      <w:proofErr w:type="spellEnd"/>
      <w:r w:rsidRPr="00E27061">
        <w:rPr>
          <w:color w:val="auto"/>
          <w:sz w:val="28"/>
          <w:szCs w:val="28"/>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14:paraId="49DB73AF" w14:textId="77777777"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14:paraId="02F1D40C" w14:textId="77777777"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00C00FF1" w:rsidRPr="00E27061">
        <w:rPr>
          <w:color w:val="auto"/>
          <w:sz w:val="28"/>
          <w:szCs w:val="28"/>
        </w:rPr>
        <w:t xml:space="preserve"> </w:t>
      </w:r>
      <w:r w:rsidRPr="00E27061">
        <w:rPr>
          <w:color w:val="auto"/>
          <w:sz w:val="28"/>
          <w:szCs w:val="28"/>
        </w:rPr>
        <w:t xml:space="preserve">(формирование учебной мотивации, активизация сенсорно-перцептивной, </w:t>
      </w:r>
      <w:proofErr w:type="spellStart"/>
      <w:r w:rsidRPr="00E27061">
        <w:rPr>
          <w:color w:val="auto"/>
          <w:sz w:val="28"/>
          <w:szCs w:val="28"/>
        </w:rPr>
        <w:t>мнемической</w:t>
      </w:r>
      <w:proofErr w:type="spellEnd"/>
      <w:r w:rsidRPr="00E27061">
        <w:rPr>
          <w:color w:val="auto"/>
          <w:sz w:val="28"/>
          <w:szCs w:val="28"/>
        </w:rPr>
        <w:t xml:space="preserve">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14:paraId="1260912D" w14:textId="77777777"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00C00FF1" w:rsidRPr="00813673">
        <w:rPr>
          <w:color w:val="auto"/>
          <w:sz w:val="28"/>
          <w:szCs w:val="28"/>
        </w:rPr>
        <w:t xml:space="preserve"> </w:t>
      </w:r>
      <w:r w:rsidRPr="00813673">
        <w:rPr>
          <w:color w:val="auto"/>
          <w:sz w:val="28"/>
          <w:szCs w:val="28"/>
        </w:rPr>
        <w:t xml:space="preserve">(гармонизация </w:t>
      </w:r>
      <w:proofErr w:type="spellStart"/>
      <w:r w:rsidRPr="00813673">
        <w:rPr>
          <w:color w:val="auto"/>
          <w:sz w:val="28"/>
          <w:szCs w:val="28"/>
        </w:rPr>
        <w:t>пихоэмоционального</w:t>
      </w:r>
      <w:proofErr w:type="spellEnd"/>
      <w:r w:rsidRPr="00813673">
        <w:rPr>
          <w:color w:val="auto"/>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14:paraId="1DAE2366" w14:textId="77777777"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w:t>
      </w:r>
      <w:r w:rsidRPr="00E27061">
        <w:rPr>
          <w:color w:val="auto"/>
          <w:sz w:val="28"/>
          <w:szCs w:val="28"/>
        </w:rPr>
        <w:t xml:space="preserve"> </w:t>
      </w:r>
      <w:r w:rsidRPr="00765ADE">
        <w:rPr>
          <w:b/>
          <w:color w:val="auto"/>
          <w:sz w:val="28"/>
          <w:szCs w:val="28"/>
        </w:rPr>
        <w:t>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14:paraId="3C90C570" w14:textId="77777777"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Pr>
          <w:b/>
          <w:color w:val="auto"/>
          <w:sz w:val="28"/>
          <w:szCs w:val="28"/>
        </w:rPr>
        <w:t xml:space="preserve"> </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r w:rsidRPr="00E27061">
        <w:rPr>
          <w:color w:val="auto"/>
          <w:sz w:val="28"/>
          <w:szCs w:val="28"/>
        </w:rPr>
        <w:t xml:space="preserve"> </w:t>
      </w:r>
    </w:p>
    <w:p w14:paraId="18F33B2C" w14:textId="77777777"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Pr>
          <w:b/>
          <w:sz w:val="28"/>
          <w:szCs w:val="28"/>
        </w:rPr>
        <w:t xml:space="preserve"> </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14:paraId="4631C686" w14:textId="77777777"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Pr>
          <w:rFonts w:ascii="Times New Roman" w:eastAsia="Times New Roman" w:hAnsi="Times New Roman" w:cs="Times New Roman"/>
          <w:b/>
          <w:bCs/>
          <w:sz w:val="28"/>
          <w:szCs w:val="28"/>
          <w:lang w:eastAsia="ru-RU"/>
        </w:rPr>
        <w:t xml:space="preserve"> </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14:paraId="7E99DDB7" w14:textId="77777777"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14:paraId="6FDBA9EB" w14:textId="77777777"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14:paraId="591280B3" w14:textId="77777777"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14:paraId="35E03542" w14:textId="77777777"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w:t>
      </w:r>
      <w:proofErr w:type="spellStart"/>
      <w:r w:rsidR="008D1B93" w:rsidRPr="008D1B93">
        <w:rPr>
          <w:sz w:val="28"/>
          <w:szCs w:val="28"/>
        </w:rPr>
        <w:t>аудиозапси</w:t>
      </w:r>
      <w:proofErr w:type="spellEnd"/>
      <w:r w:rsidR="008D1B93" w:rsidRPr="008D1B93">
        <w:rPr>
          <w:sz w:val="28"/>
          <w:szCs w:val="28"/>
        </w:rPr>
        <w:t>)</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14:paraId="756803D5" w14:textId="77777777"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FD303D">
        <w:rPr>
          <w:sz w:val="28"/>
          <w:szCs w:val="28"/>
        </w:rPr>
        <w:t xml:space="preserve"> </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FD303D" w:rsidRPr="00C6295C">
        <w:rPr>
          <w:sz w:val="28"/>
          <w:szCs w:val="28"/>
        </w:rPr>
        <w:t xml:space="preserve"> </w:t>
      </w:r>
      <w:r w:rsidR="001B0294">
        <w:rPr>
          <w:sz w:val="28"/>
          <w:szCs w:val="28"/>
        </w:rPr>
        <w:t>в</w:t>
      </w:r>
      <w:r w:rsidR="00605948">
        <w:rPr>
          <w:sz w:val="28"/>
          <w:szCs w:val="28"/>
        </w:rPr>
        <w:t xml:space="preserve"> </w:t>
      </w:r>
      <w:r w:rsidR="001B0294" w:rsidRPr="001B0294">
        <w:rPr>
          <w:sz w:val="28"/>
          <w:szCs w:val="28"/>
        </w:rPr>
        <w:t>цепочку</w:t>
      </w:r>
      <w:r w:rsidR="009046FD">
        <w:rPr>
          <w:sz w:val="28"/>
          <w:szCs w:val="28"/>
        </w:rPr>
        <w:t>,</w:t>
      </w:r>
      <w:r w:rsidR="001B0294" w:rsidRPr="00C6295C">
        <w:rPr>
          <w:sz w:val="28"/>
          <w:szCs w:val="28"/>
        </w:rPr>
        <w:t xml:space="preserve"> </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9046FD" w:rsidRPr="009046FD">
        <w:rPr>
          <w:sz w:val="28"/>
          <w:szCs w:val="28"/>
        </w:rPr>
        <w:t xml:space="preserve"> </w:t>
      </w:r>
      <w:r w:rsidR="00FD303D" w:rsidRPr="00C6295C">
        <w:rPr>
          <w:sz w:val="28"/>
          <w:szCs w:val="28"/>
        </w:rPr>
        <w:t>в круг</w:t>
      </w:r>
      <w:r w:rsidR="009046FD">
        <w:rPr>
          <w:sz w:val="28"/>
          <w:szCs w:val="28"/>
        </w:rPr>
        <w:t>,</w:t>
      </w:r>
      <w:r w:rsidR="00FD303D" w:rsidRPr="00C6295C">
        <w:rPr>
          <w:sz w:val="28"/>
          <w:szCs w:val="28"/>
        </w:rPr>
        <w:t xml:space="preserve"> </w:t>
      </w:r>
      <w:r w:rsidR="001B0294" w:rsidRPr="00C6295C">
        <w:rPr>
          <w:sz w:val="28"/>
          <w:szCs w:val="28"/>
        </w:rPr>
        <w:t>сужение и расширение круга</w:t>
      </w:r>
      <w:r w:rsidR="009046FD">
        <w:rPr>
          <w:sz w:val="28"/>
          <w:szCs w:val="28"/>
        </w:rPr>
        <w:t>,</w:t>
      </w:r>
      <w:r w:rsidR="001B0294" w:rsidRPr="00C6295C">
        <w:rPr>
          <w:sz w:val="28"/>
          <w:szCs w:val="28"/>
        </w:rPr>
        <w:t xml:space="preserve"> </w:t>
      </w:r>
      <w:r w:rsidR="00FD303D" w:rsidRPr="00C6295C">
        <w:rPr>
          <w:sz w:val="28"/>
          <w:szCs w:val="28"/>
        </w:rPr>
        <w:t>свободное размещение в классе</w:t>
      </w:r>
      <w:r w:rsidR="009046FD">
        <w:rPr>
          <w:sz w:val="28"/>
          <w:szCs w:val="28"/>
        </w:rPr>
        <w:t>,</w:t>
      </w:r>
      <w:r w:rsidR="001B0294">
        <w:rPr>
          <w:sz w:val="28"/>
          <w:szCs w:val="28"/>
        </w:rPr>
        <w:t xml:space="preserve"> </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1B0294" w:rsidRPr="001B0294">
        <w:rPr>
          <w:sz w:val="28"/>
          <w:szCs w:val="28"/>
        </w:rPr>
        <w:t xml:space="preserve"> </w:t>
      </w:r>
      <w:r w:rsidR="002C3882" w:rsidRPr="002C3882">
        <w:rPr>
          <w:sz w:val="28"/>
          <w:szCs w:val="28"/>
        </w:rPr>
        <w:t>в шеренге (вперед, назад)</w:t>
      </w:r>
      <w:r w:rsidR="002C3882">
        <w:rPr>
          <w:sz w:val="28"/>
          <w:szCs w:val="28"/>
        </w:rPr>
        <w:t>,</w:t>
      </w:r>
      <w:r w:rsidR="002C3882" w:rsidRPr="002C3882">
        <w:rPr>
          <w:sz w:val="28"/>
          <w:szCs w:val="28"/>
        </w:rPr>
        <w:t xml:space="preserve"> </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14:paraId="326800EF" w14:textId="77777777"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Pr>
          <w:sz w:val="28"/>
          <w:szCs w:val="28"/>
        </w:rPr>
        <w:t xml:space="preserve"> </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14:paraId="5AF8A2B8" w14:textId="77777777"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14:paraId="0F875B24" w14:textId="77777777"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t xml:space="preserve"> </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14:paraId="56C035F0" w14:textId="77777777"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14:paraId="26E22B6E" w14:textId="77777777"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w:t>
      </w:r>
      <w:r w:rsidR="00FD303D">
        <w:rPr>
          <w:rFonts w:ascii="Times New Roman" w:hAnsi="Times New Roman" w:cs="Times New Roman"/>
          <w:color w:val="auto"/>
          <w:sz w:val="28"/>
          <w:szCs w:val="28"/>
        </w:rPr>
        <w:t xml:space="preserve"> </w:t>
      </w:r>
      <w:r w:rsidR="00353884" w:rsidRPr="00C6295C">
        <w:rPr>
          <w:rFonts w:ascii="Times New Roman" w:hAnsi="Times New Roman" w:cs="Times New Roman"/>
          <w:color w:val="auto"/>
          <w:sz w:val="28"/>
          <w:szCs w:val="28"/>
        </w:rPr>
        <w:t>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w:t>
      </w:r>
      <w:proofErr w:type="spellStart"/>
      <w:r w:rsidR="00353884" w:rsidRPr="00C6295C">
        <w:rPr>
          <w:rFonts w:ascii="Times New Roman" w:hAnsi="Times New Roman" w:cs="Times New Roman"/>
          <w:color w:val="auto"/>
          <w:sz w:val="28"/>
          <w:szCs w:val="28"/>
        </w:rPr>
        <w:t>звуковедения</w:t>
      </w:r>
      <w:proofErr w:type="spellEnd"/>
      <w:r w:rsidR="00353884" w:rsidRPr="00C6295C">
        <w:rPr>
          <w:rFonts w:ascii="Times New Roman" w:hAnsi="Times New Roman" w:cs="Times New Roman"/>
          <w:color w:val="auto"/>
          <w:sz w:val="28"/>
          <w:szCs w:val="28"/>
        </w:rPr>
        <w:t xml:space="preserve">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14:paraId="4DA8DC5F" w14:textId="77777777"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00F35122" w:rsidRPr="008C678B">
        <w:rPr>
          <w:caps w:val="0"/>
          <w:sz w:val="28"/>
          <w:szCs w:val="28"/>
        </w:rPr>
        <w:t xml:space="preserve"> </w:t>
      </w:r>
      <w:r w:rsidRPr="008C678B">
        <w:rPr>
          <w:caps w:val="0"/>
          <w:sz w:val="28"/>
          <w:szCs w:val="28"/>
        </w:rPr>
        <w:t>области может быть дополнено Организацией самостоятельно на основании рекомендаций ПМПК, ИПР</w:t>
      </w:r>
      <w:r>
        <w:rPr>
          <w:caps w:val="0"/>
          <w:sz w:val="28"/>
          <w:szCs w:val="28"/>
        </w:rPr>
        <w:t xml:space="preserve"> </w:t>
      </w:r>
      <w:r w:rsidRPr="008C678B">
        <w:rPr>
          <w:caps w:val="0"/>
          <w:sz w:val="28"/>
          <w:szCs w:val="28"/>
        </w:rPr>
        <w:t>обучающихся</w:t>
      </w:r>
      <w:r>
        <w:rPr>
          <w:caps w:val="0"/>
          <w:sz w:val="28"/>
          <w:szCs w:val="28"/>
        </w:rPr>
        <w:t xml:space="preserve"> с ЗПР</w:t>
      </w:r>
      <w:r w:rsidRPr="008C678B">
        <w:rPr>
          <w:caps w:val="0"/>
          <w:sz w:val="28"/>
          <w:szCs w:val="28"/>
        </w:rPr>
        <w:t xml:space="preserve">. </w:t>
      </w:r>
    </w:p>
    <w:p w14:paraId="621B184E" w14:textId="77777777"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14:paraId="4480427A" w14:textId="77777777"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3"/>
    </w:p>
    <w:p w14:paraId="07830982" w14:textId="77777777"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491062C5" w14:textId="77777777"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14:paraId="14A9EF4B" w14:textId="77777777"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14:paraId="564DCDE9" w14:textId="77777777"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w:t>
      </w:r>
      <w:r w:rsidRPr="00F63254">
        <w:rPr>
          <w:rFonts w:ascii="Times New Roman" w:hAnsi="Times New Roman" w:cs="Times New Roman"/>
          <w:b/>
          <w:color w:val="auto"/>
          <w:sz w:val="28"/>
          <w:szCs w:val="28"/>
        </w:rPr>
        <w:t xml:space="preserve"> </w:t>
      </w:r>
      <w:r w:rsidRPr="00F63254">
        <w:rPr>
          <w:rFonts w:ascii="Times New Roman" w:hAnsi="Times New Roman" w:cs="Times New Roman"/>
          <w:color w:val="auto"/>
          <w:sz w:val="28"/>
          <w:szCs w:val="28"/>
        </w:rPr>
        <w:t>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14:paraId="01E1504B"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14:paraId="3BD20F42" w14:textId="77777777"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14:paraId="04A031CC"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14:paraId="10A308EC"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599A06D9"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14:paraId="050586C1"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14:paraId="400F5E60"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14:paraId="28A44E8F" w14:textId="77777777"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lastRenderedPageBreak/>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14:paraId="42669AF1" w14:textId="77777777"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14:paraId="7552E4F7"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14:paraId="0826DAA2" w14:textId="77777777"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14:paraId="559E38EA" w14:textId="77777777"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14:paraId="31FA4E76" w14:textId="77777777"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r w:rsidRPr="00F63254">
        <w:rPr>
          <w:rFonts w:ascii="Times New Roman" w:hAnsi="Times New Roman" w:cs="Times New Roman"/>
          <w:color w:val="auto"/>
          <w:sz w:val="28"/>
          <w:szCs w:val="28"/>
        </w:rPr>
        <w:t xml:space="preserve"> </w:t>
      </w:r>
    </w:p>
    <w:p w14:paraId="6AA0DC75"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14:paraId="38365B4E" w14:textId="77777777"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14:paraId="1859A145"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14:paraId="418C970D" w14:textId="77777777"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Pr="00F63254">
        <w:rPr>
          <w:rFonts w:ascii="Times New Roman" w:hAnsi="Times New Roman" w:cs="Times New Roman"/>
          <w:color w:val="auto"/>
          <w:sz w:val="28"/>
          <w:szCs w:val="28"/>
        </w:rPr>
        <w:t xml:space="preserve"> </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14:paraId="498BB666"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14:paraId="0FE13762"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14:paraId="4E165349"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14:paraId="4986098F" w14:textId="77777777"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14:paraId="36299E53" w14:textId="77777777"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14:paraId="75AB94CA" w14:textId="77777777"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 xml:space="preserve">формирование уважительного отношения к иному мнению, истории и </w:t>
      </w:r>
      <w:r w:rsidRPr="006A751D">
        <w:rPr>
          <w:rFonts w:ascii="Times New Roman" w:hAnsi="Times New Roman"/>
          <w:sz w:val="28"/>
          <w:szCs w:val="28"/>
        </w:rPr>
        <w:lastRenderedPageBreak/>
        <w:t>культуре других народов</w:t>
      </w:r>
      <w:r w:rsidR="00AB6A10" w:rsidRPr="00F63254">
        <w:rPr>
          <w:rFonts w:ascii="Times New Roman" w:hAnsi="Times New Roman" w:cs="Times New Roman"/>
          <w:color w:val="auto"/>
          <w:sz w:val="28"/>
          <w:szCs w:val="28"/>
        </w:rPr>
        <w:t xml:space="preserve">. </w:t>
      </w:r>
    </w:p>
    <w:p w14:paraId="527803E4" w14:textId="77777777"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14:paraId="613A1B11"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отношения к семье как основе российского общества; </w:t>
      </w:r>
    </w:p>
    <w:p w14:paraId="0D2D41D5"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14:paraId="1C433603"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14:paraId="597BDC51" w14:textId="77777777"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14:paraId="7FBFF759" w14:textId="77777777"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14:paraId="02810F11" w14:textId="77777777"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14:paraId="2C2BAADC" w14:textId="77777777"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14:paraId="22468FCB"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14:paraId="08072F5F"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14:paraId="16B11413" w14:textId="77777777"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14:paraId="225BD819"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14:paraId="387DFD97" w14:textId="77777777"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14:paraId="547660C5" w14:textId="77777777"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lastRenderedPageBreak/>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14:paraId="5C6B5A61" w14:textId="77777777"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14:paraId="1D771BE6" w14:textId="77777777"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14:paraId="7D76062A"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r w:rsidRPr="00611D24">
        <w:rPr>
          <w:rFonts w:ascii="Times New Roman" w:hAnsi="Times New Roman"/>
          <w:sz w:val="28"/>
          <w:szCs w:val="28"/>
        </w:rPr>
        <w:t xml:space="preserve"> </w:t>
      </w:r>
    </w:p>
    <w:p w14:paraId="33D781A1" w14:textId="77777777"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14:paraId="6D94C771" w14:textId="77777777"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14:paraId="7FB41E9A"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14:paraId="3C06F128"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14:paraId="715E6511"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14:paraId="4D583FB3"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характере общения и сотрудничества взрослого и ребенка;</w:t>
      </w:r>
    </w:p>
    <w:p w14:paraId="4D90A00D"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14:paraId="4058ED63"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14:paraId="2E97C090" w14:textId="77777777"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14:paraId="0EC326BD" w14:textId="77777777"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14:paraId="6FB1CCA4"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14:paraId="1304A153"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14:paraId="33AD9670"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14:paraId="257123C0" w14:textId="77777777"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14:paraId="00754728" w14:textId="77777777"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w:t>
      </w:r>
      <w:r w:rsidR="00E82721">
        <w:rPr>
          <w:rFonts w:ascii="Times New Roman" w:hAnsi="Times New Roman" w:cs="Times New Roman"/>
          <w:sz w:val="28"/>
          <w:szCs w:val="28"/>
        </w:rPr>
        <w:t xml:space="preserve">, </w:t>
      </w:r>
      <w:proofErr w:type="spellStart"/>
      <w:r w:rsidR="00E82721">
        <w:rPr>
          <w:rFonts w:ascii="Times New Roman" w:hAnsi="Times New Roman" w:cs="Times New Roman"/>
          <w:sz w:val="28"/>
          <w:szCs w:val="28"/>
        </w:rPr>
        <w:t>ПрООП</w:t>
      </w:r>
      <w:proofErr w:type="spellEnd"/>
      <w:r w:rsidR="00E82721">
        <w:rPr>
          <w:rFonts w:ascii="Times New Roman" w:hAnsi="Times New Roman" w:cs="Times New Roman"/>
          <w:sz w:val="28"/>
          <w:szCs w:val="28"/>
        </w:rPr>
        <w:t xml:space="preserve"> НОО</w:t>
      </w:r>
      <w:r w:rsidR="00E82721">
        <w:rPr>
          <w:rStyle w:val="a4"/>
          <w:rFonts w:ascii="Times New Roman" w:hAnsi="Times New Roman" w:cs="Times New Roman"/>
          <w:sz w:val="28"/>
          <w:szCs w:val="28"/>
        </w:rPr>
        <w:footnoteReference w:id="21"/>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2E378B2B" w14:textId="77777777"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5833132"/>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F5026A" w:rsidRPr="00F63254">
        <w:rPr>
          <w:rFonts w:cs="Times New Roman"/>
          <w:b/>
          <w:sz w:val="28"/>
          <w:szCs w:val="28"/>
        </w:rPr>
        <w:t xml:space="preserve"> </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4"/>
    </w:p>
    <w:p w14:paraId="23E2CEF6" w14:textId="77777777"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ФГОС НОО 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4F2A6648" w14:textId="77777777"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28A2AF1D" w14:textId="77777777"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424AA54" w14:textId="77777777"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color w:val="auto"/>
          <w:sz w:val="28"/>
          <w:szCs w:val="28"/>
        </w:rPr>
        <w:t xml:space="preserve"> </w:t>
      </w:r>
      <w:r w:rsidRPr="00FF366B">
        <w:rPr>
          <w:rFonts w:ascii="Times New Roman" w:hAnsi="Times New Roman"/>
          <w:sz w:val="28"/>
          <w:szCs w:val="28"/>
        </w:rPr>
        <w:t xml:space="preserve">действовать предусмотрительно, придерживаться здорового и экологически безопасного </w:t>
      </w:r>
      <w:r w:rsidRPr="00FF366B">
        <w:rPr>
          <w:rFonts w:ascii="Times New Roman" w:hAnsi="Times New Roman"/>
          <w:sz w:val="28"/>
          <w:szCs w:val="28"/>
        </w:rPr>
        <w:lastRenderedPageBreak/>
        <w:t>образа жизни, ценить природу как источник духовного развития, информации, красоты, здоровья, материального благополучия.</w:t>
      </w:r>
    </w:p>
    <w:p w14:paraId="0DA7143D"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14:paraId="5DC012B8" w14:textId="77777777"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14:paraId="2C9AFD47"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14:paraId="50F35DDD"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14:paraId="2364D5A8"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14:paraId="6E6556DC"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14:paraId="40C2250A" w14:textId="77777777"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14:paraId="7313D8DB" w14:textId="77777777"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FF366B">
        <w:rPr>
          <w:rFonts w:ascii="Times New Roman" w:hAnsi="Times New Roman"/>
          <w:sz w:val="28"/>
          <w:szCs w:val="28"/>
        </w:rPr>
        <w:t>здоровьесберегающей</w:t>
      </w:r>
      <w:proofErr w:type="spellEnd"/>
      <w:r w:rsidRPr="00FF366B">
        <w:rPr>
          <w:rFonts w:ascii="Times New Roman" w:hAnsi="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5B733CCC" w14:textId="77777777"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14:paraId="6EF04608"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14:paraId="12BB9EA4"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F63254">
        <w:rPr>
          <w:rFonts w:ascii="Times New Roman" w:hAnsi="Times New Roman" w:cs="Times New Roman"/>
          <w:color w:val="auto"/>
          <w:sz w:val="28"/>
          <w:szCs w:val="28"/>
        </w:rPr>
        <w:t>здоровьесберегающего</w:t>
      </w:r>
      <w:proofErr w:type="spellEnd"/>
      <w:r w:rsidRPr="00F63254">
        <w:rPr>
          <w:rFonts w:ascii="Times New Roman" w:hAnsi="Times New Roman" w:cs="Times New Roman"/>
          <w:color w:val="auto"/>
          <w:sz w:val="28"/>
          <w:szCs w:val="28"/>
        </w:rPr>
        <w:t xml:space="preserve"> характера учебной деятельности и общения; </w:t>
      </w:r>
    </w:p>
    <w:p w14:paraId="42C1A543"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14:paraId="19EDD136"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14:paraId="537FBE3C" w14:textId="77777777"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14:paraId="66B1F7C9"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w:t>
      </w:r>
      <w:proofErr w:type="spellStart"/>
      <w:r w:rsidRPr="00F63254">
        <w:rPr>
          <w:rFonts w:ascii="Times New Roman" w:hAnsi="Times New Roman" w:cs="Times New Roman"/>
          <w:color w:val="auto"/>
          <w:sz w:val="28"/>
          <w:szCs w:val="28"/>
        </w:rPr>
        <w:t>здоровьесозидающих</w:t>
      </w:r>
      <w:proofErr w:type="spellEnd"/>
      <w:r w:rsidRPr="00F63254">
        <w:rPr>
          <w:rFonts w:ascii="Times New Roman" w:hAnsi="Times New Roman" w:cs="Times New Roman"/>
          <w:color w:val="auto"/>
          <w:sz w:val="28"/>
          <w:szCs w:val="28"/>
        </w:rPr>
        <w:t xml:space="preserve"> режимов дня; </w:t>
      </w:r>
    </w:p>
    <w:p w14:paraId="547BBAC0"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14:paraId="29B844B3"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D303E8D"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14:paraId="5EDC718D" w14:textId="77777777"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49FD0F41"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14:paraId="0C3F1313" w14:textId="77777777"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w:t>
      </w:r>
      <w:proofErr w:type="spellStart"/>
      <w:r w:rsidRPr="00F63254">
        <w:rPr>
          <w:rFonts w:ascii="Times New Roman" w:hAnsi="Times New Roman" w:cs="Times New Roman"/>
          <w:bCs/>
          <w:sz w:val="28"/>
          <w:szCs w:val="28"/>
        </w:rPr>
        <w:t>здоровьесберегающей</w:t>
      </w:r>
      <w:proofErr w:type="spellEnd"/>
      <w:r w:rsidRPr="00F63254">
        <w:rPr>
          <w:rFonts w:ascii="Times New Roman" w:hAnsi="Times New Roman" w:cs="Times New Roman"/>
          <w:b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14:paraId="6ACB66F0" w14:textId="77777777"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lastRenderedPageBreak/>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14:paraId="1838F762" w14:textId="77777777"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14:paraId="5C77172F"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w:t>
      </w:r>
      <w:proofErr w:type="spellStart"/>
      <w:r w:rsidRPr="00F63254">
        <w:rPr>
          <w:rFonts w:ascii="Times New Roman" w:eastAsia="Calibri" w:hAnsi="Times New Roman" w:cs="Times New Roman"/>
          <w:color w:val="000000"/>
          <w:sz w:val="28"/>
          <w:szCs w:val="28"/>
        </w:rPr>
        <w:t>экокультурных</w:t>
      </w:r>
      <w:proofErr w:type="spellEnd"/>
      <w:r w:rsidRPr="00F63254">
        <w:rPr>
          <w:rFonts w:ascii="Times New Roman" w:eastAsia="Calibri" w:hAnsi="Times New Roman" w:cs="Times New Roman"/>
          <w:color w:val="000000"/>
          <w:sz w:val="28"/>
          <w:szCs w:val="28"/>
        </w:rPr>
        <w:t xml:space="preserve">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14:paraId="5FC142D5" w14:textId="77777777"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w:t>
      </w:r>
      <w:proofErr w:type="spellStart"/>
      <w:r w:rsidRPr="00F63254">
        <w:rPr>
          <w:rFonts w:ascii="Times New Roman" w:eastAsia="Calibri" w:hAnsi="Times New Roman" w:cs="Times New Roman"/>
          <w:color w:val="000000"/>
          <w:sz w:val="28"/>
          <w:szCs w:val="28"/>
        </w:rPr>
        <w:lastRenderedPageBreak/>
        <w:t>саногенетический</w:t>
      </w:r>
      <w:proofErr w:type="spellEnd"/>
      <w:r w:rsidRPr="00F63254">
        <w:rPr>
          <w:rFonts w:ascii="Times New Roman" w:eastAsia="Calibri" w:hAnsi="Times New Roman" w:cs="Times New Roman"/>
          <w:color w:val="000000"/>
          <w:sz w:val="28"/>
          <w:szCs w:val="28"/>
        </w:rPr>
        <w:t xml:space="preserve"> мониторинг и получивших рекомендации по коррекции различных параметров здоровья.</w:t>
      </w:r>
    </w:p>
    <w:p w14:paraId="142DE0A4" w14:textId="77777777"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14:paraId="3F0F9F56" w14:textId="77777777"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14:paraId="55608314" w14:textId="77777777"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proofErr w:type="spellStart"/>
      <w:r w:rsidR="00E80E2B">
        <w:rPr>
          <w:rFonts w:ascii="Times New Roman" w:hAnsi="Times New Roman" w:cs="Times New Roman"/>
          <w:color w:val="auto"/>
          <w:spacing w:val="2"/>
          <w:sz w:val="28"/>
          <w:szCs w:val="28"/>
        </w:rPr>
        <w:t>ПрАООП</w:t>
      </w:r>
      <w:proofErr w:type="spellEnd"/>
      <w:r w:rsidR="00E80E2B">
        <w:rPr>
          <w:rFonts w:ascii="Times New Roman" w:hAnsi="Times New Roman" w:cs="Times New Roman"/>
          <w:color w:val="auto"/>
          <w:spacing w:val="2"/>
          <w:sz w:val="28"/>
          <w:szCs w:val="28"/>
        </w:rPr>
        <w:t xml:space="preserve"> НОО обучающихся с ЗПР, </w:t>
      </w:r>
      <w:proofErr w:type="spellStart"/>
      <w:r>
        <w:rPr>
          <w:rFonts w:ascii="Times New Roman" w:hAnsi="Times New Roman" w:cs="Times New Roman"/>
          <w:color w:val="auto"/>
          <w:spacing w:val="2"/>
          <w:sz w:val="28"/>
          <w:szCs w:val="28"/>
        </w:rPr>
        <w:t>ПрООП</w:t>
      </w:r>
      <w:proofErr w:type="spellEnd"/>
      <w:r>
        <w:rPr>
          <w:rFonts w:ascii="Times New Roman" w:hAnsi="Times New Roman" w:cs="Times New Roman"/>
          <w:color w:val="auto"/>
          <w:spacing w:val="2"/>
          <w:sz w:val="28"/>
          <w:szCs w:val="28"/>
        </w:rPr>
        <w:t xml:space="preserve"> НОО</w:t>
      </w:r>
      <w:r>
        <w:rPr>
          <w:rStyle w:val="a4"/>
          <w:rFonts w:ascii="Times New Roman" w:hAnsi="Times New Roman" w:cs="Times New Roman"/>
          <w:color w:val="auto"/>
          <w:spacing w:val="2"/>
          <w:sz w:val="28"/>
          <w:szCs w:val="28"/>
        </w:rPr>
        <w:footnoteReference w:id="22"/>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14:paraId="72917220" w14:textId="77777777"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5"/>
    </w:p>
    <w:p w14:paraId="50D429FD" w14:textId="77777777"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14:paraId="765BAC31"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14:paraId="35E9D979"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14:paraId="6748D298" w14:textId="77777777"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14:paraId="6FC3F0AD"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lastRenderedPageBreak/>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14:paraId="4AF5066C" w14:textId="77777777"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14:paraId="35043487"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14:paraId="7D5FE9F8" w14:textId="77777777"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14:paraId="639FC182" w14:textId="77777777"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14:paraId="02CF8028" w14:textId="77777777"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6D742F88" w14:textId="77777777"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14:paraId="1D506CAC"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14:paraId="3165BB0E"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w:t>
      </w:r>
      <w:r w:rsidRPr="00FC2E21">
        <w:rPr>
          <w:rFonts w:ascii="Times New Roman" w:hAnsi="Times New Roman" w:cs="Times New Roman"/>
          <w:color w:val="auto"/>
          <w:kern w:val="2"/>
          <w:sz w:val="28"/>
          <w:szCs w:val="28"/>
        </w:rPr>
        <w:t xml:space="preserve">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14:paraId="26C5E73F"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w:t>
      </w: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образовательно-воспитательном процессе;</w:t>
      </w:r>
    </w:p>
    <w:p w14:paraId="11452997"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lastRenderedPageBreak/>
        <w:t xml:space="preserve">- </w:t>
      </w:r>
      <w:r w:rsidRPr="00FC2E21">
        <w:rPr>
          <w:rFonts w:ascii="Times New Roman" w:hAnsi="Times New Roman" w:cs="Times New Roman"/>
          <w:color w:val="auto"/>
          <w:kern w:val="2"/>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14:paraId="25594732" w14:textId="77777777"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14:paraId="6D0D0B9F" w14:textId="77777777"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14:paraId="2883D763"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14:paraId="64EAB7EC" w14:textId="77777777"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14:paraId="1B9EB31A" w14:textId="77777777"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14:paraId="3249A22C" w14:textId="77777777"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14:paraId="4DDF2E87" w14:textId="77777777" w:rsidR="001E244A" w:rsidRDefault="001E244A" w:rsidP="001E244A">
      <w:pPr>
        <w:pStyle w:val="afc"/>
        <w:ind w:firstLine="709"/>
        <w:rPr>
          <w:caps w:val="0"/>
          <w:color w:val="auto"/>
          <w:kern w:val="28"/>
        </w:rPr>
      </w:pPr>
      <w:bookmarkStart w:id="26"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14:paraId="0608C1E5" w14:textId="77777777"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6"/>
      <w:r w:rsidRPr="00F63254">
        <w:rPr>
          <w:i/>
          <w:caps w:val="0"/>
          <w:color w:val="auto"/>
          <w:kern w:val="28"/>
        </w:rPr>
        <w:t>коррекционной работы:</w:t>
      </w:r>
    </w:p>
    <w:p w14:paraId="1903214C"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lastRenderedPageBreak/>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обучающегося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определяет отношение работников организации, которые призваны</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оказывать каждому обучающемуся</w:t>
      </w:r>
      <w:r w:rsidRPr="00F63254">
        <w:rPr>
          <w:rFonts w:ascii="Times New Roman" w:hAnsi="Times New Roman"/>
          <w:caps/>
          <w:color w:val="auto"/>
          <w:sz w:val="28"/>
          <w:szCs w:val="28"/>
        </w:rPr>
        <w:t xml:space="preserve"> </w:t>
      </w:r>
      <w:r w:rsidRPr="00F63254">
        <w:rPr>
          <w:rFonts w:ascii="Times New Roman" w:hAnsi="Times New Roman"/>
          <w:color w:val="auto"/>
          <w:sz w:val="28"/>
          <w:szCs w:val="28"/>
        </w:rPr>
        <w:t>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14:paraId="28210F71"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F63254">
        <w:rPr>
          <w:rFonts w:ascii="Times New Roman" w:hAnsi="Times New Roman"/>
          <w:caps/>
          <w:color w:val="auto"/>
          <w:sz w:val="28"/>
          <w:szCs w:val="28"/>
        </w:rPr>
        <w:t xml:space="preserve"> </w:t>
      </w:r>
    </w:p>
    <w:p w14:paraId="175A29AF" w14:textId="77777777"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14:paraId="78FDEAEC"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14:paraId="402A6375" w14:textId="77777777"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Pr="00727ED5">
        <w:rPr>
          <w:rFonts w:ascii="Times New Roman" w:hAnsi="Times New Roman" w:cs="Times New Roman"/>
          <w:color w:val="auto"/>
          <w:kern w:val="28"/>
          <w:sz w:val="28"/>
          <w:szCs w:val="28"/>
        </w:rPr>
        <w:t xml:space="preserve"> </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color w:val="auto"/>
          <w:kern w:val="28"/>
          <w:sz w:val="28"/>
          <w:szCs w:val="28"/>
        </w:rPr>
        <w:t xml:space="preserve"> </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14:paraId="353665EF" w14:textId="77777777"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02F140EB" w14:textId="77777777"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7C542898"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F366B">
        <w:rPr>
          <w:rFonts w:ascii="Times New Roman" w:hAnsi="Times New Roman" w:cs="Times New Roman"/>
          <w:color w:val="auto"/>
          <w:sz w:val="28"/>
          <w:szCs w:val="28"/>
        </w:rPr>
        <w:t xml:space="preserve"> </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14:paraId="43A65C63"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lastRenderedPageBreak/>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14:paraId="6033149C"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proofErr w:type="spellStart"/>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proofErr w:type="spellEnd"/>
      <w:r w:rsidRPr="00FF366B">
        <w:rPr>
          <w:rFonts w:ascii="Times New Roman" w:hAnsi="Times New Roman" w:cs="Times New Roman"/>
          <w:color w:val="auto"/>
          <w:kern w:val="28"/>
          <w:sz w:val="28"/>
          <w:szCs w:val="28"/>
        </w:rPr>
        <w:t xml:space="preserve"> и логопедические занятия, занятия ритмикой);</w:t>
      </w:r>
    </w:p>
    <w:p w14:paraId="22AA8BED" w14:textId="77777777"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14:paraId="03C6C21E" w14:textId="77777777"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14:paraId="7B11A328" w14:textId="77777777"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14:paraId="6EAD2074" w14:textId="77777777"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004555FA" w:rsidRPr="00F63254">
        <w:rPr>
          <w:rFonts w:ascii="Times New Roman" w:hAnsi="Times New Roman" w:cs="Times New Roman"/>
          <w:sz w:val="28"/>
          <w:szCs w:val="28"/>
        </w:rPr>
        <w:t xml:space="preserve"> </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14:paraId="02C2E3C7" w14:textId="77777777"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14:paraId="09A8F07C" w14:textId="77777777"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14:paraId="311E7874" w14:textId="77777777"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14:paraId="78FFB579" w14:textId="77777777" w:rsidR="00417E9F" w:rsidRPr="00FF366B" w:rsidRDefault="00417E9F" w:rsidP="00417E9F">
      <w:pPr>
        <w:pStyle w:val="afc"/>
        <w:ind w:firstLine="720"/>
        <w:rPr>
          <w:caps w:val="0"/>
          <w:color w:val="auto"/>
        </w:rPr>
      </w:pPr>
      <w:r w:rsidRPr="00FF366B">
        <w:rPr>
          <w:caps w:val="0"/>
          <w:color w:val="auto"/>
        </w:rPr>
        <w:lastRenderedPageBreak/>
        <w:t>― развития эмоционально-волевой сферы и личностных особенностей обучающихся;</w:t>
      </w:r>
    </w:p>
    <w:p w14:paraId="04E1CE85" w14:textId="77777777" w:rsidR="00417E9F" w:rsidRPr="00FF366B" w:rsidRDefault="00417E9F" w:rsidP="00417E9F">
      <w:pPr>
        <w:pStyle w:val="afc"/>
        <w:ind w:firstLine="720"/>
        <w:rPr>
          <w:caps w:val="0"/>
          <w:color w:val="auto"/>
          <w:kern w:val="28"/>
        </w:rPr>
      </w:pPr>
      <w:r w:rsidRPr="00FF366B">
        <w:rPr>
          <w:caps w:val="0"/>
          <w:color w:val="auto"/>
        </w:rPr>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14:paraId="65BC813B" w14:textId="77777777"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14:paraId="0BB6A820" w14:textId="77777777"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14:paraId="795C987B" w14:textId="77777777"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4555FA" w:rsidRPr="00F63254">
        <w:rPr>
          <w:rFonts w:ascii="Times New Roman" w:hAnsi="Times New Roman" w:cs="Times New Roman"/>
          <w:sz w:val="28"/>
          <w:szCs w:val="28"/>
        </w:rPr>
        <w:t xml:space="preserve"> </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14:paraId="7052A41C" w14:textId="77777777"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14:paraId="2D6EC913" w14:textId="77777777"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14:paraId="0E249DF8"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14:paraId="2DCCF22F" w14:textId="77777777"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14:paraId="2A73CCAB" w14:textId="77777777"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14:paraId="377F7C8F" w14:textId="77777777"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14:paraId="30DA5BE2" w14:textId="77777777"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14:paraId="4403B016" w14:textId="77777777"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14:paraId="5C8724AA" w14:textId="77777777"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lastRenderedPageBreak/>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14:paraId="47968472" w14:textId="77777777"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14:paraId="7463D876" w14:textId="77777777"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14:paraId="357418E9" w14:textId="77777777"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proofErr w:type="spellStart"/>
      <w:r>
        <w:rPr>
          <w:caps w:val="0"/>
          <w:color w:val="auto"/>
        </w:rPr>
        <w:t>обучающимуся</w:t>
      </w:r>
      <w:proofErr w:type="spellEnd"/>
      <w:r w:rsidRPr="00FF366B">
        <w:rPr>
          <w:caps w:val="0"/>
          <w:color w:val="auto"/>
        </w:rPr>
        <w:t xml:space="preserve"> в освоении общеобразовательной программы.</w:t>
      </w:r>
    </w:p>
    <w:p w14:paraId="41EC67CE" w14:textId="77777777"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4555FA" w:rsidRPr="00F63254">
        <w:rPr>
          <w:rFonts w:ascii="Times New Roman" w:hAnsi="Times New Roman" w:cs="Times New Roman"/>
          <w:sz w:val="28"/>
          <w:szCs w:val="28"/>
        </w:rPr>
        <w:t xml:space="preserve"> </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14:paraId="2557166A" w14:textId="77777777" w:rsidR="00056EBE" w:rsidRPr="00056EBE" w:rsidRDefault="00056EBE" w:rsidP="00056EBE">
      <w:pPr>
        <w:pStyle w:val="afc"/>
        <w:ind w:firstLine="720"/>
        <w:rPr>
          <w:rStyle w:val="17"/>
          <w:i w:val="0"/>
          <w:iCs/>
          <w:color w:val="auto"/>
          <w:sz w:val="28"/>
        </w:rPr>
      </w:pPr>
      <w:r w:rsidRPr="00056EBE">
        <w:rPr>
          <w:rStyle w:val="17"/>
          <w:i w:val="0"/>
          <w:iCs/>
          <w:color w:val="auto"/>
          <w:sz w:val="28"/>
        </w:rPr>
        <w:t>Информационно-просветительская</w:t>
      </w:r>
      <w:r w:rsidRPr="00056EBE">
        <w:rPr>
          <w:rStyle w:val="17"/>
          <w:iCs/>
          <w:color w:val="auto"/>
          <w:sz w:val="28"/>
        </w:rPr>
        <w:t xml:space="preserve"> </w:t>
      </w:r>
      <w:r w:rsidRPr="00056EBE">
        <w:rPr>
          <w:rStyle w:val="17"/>
          <w:i w:val="0"/>
          <w:iCs/>
          <w:color w:val="auto"/>
          <w:sz w:val="28"/>
        </w:rPr>
        <w:t xml:space="preserve">работа включает: </w:t>
      </w:r>
    </w:p>
    <w:p w14:paraId="1903AC6A"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14:paraId="3CFA120F"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14:paraId="6093A216"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14:paraId="1ABE21A0" w14:textId="77777777"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14:paraId="0B1CC5BA" w14:textId="77777777"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14:paraId="69DA38CD" w14:textId="77777777"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w:t>
      </w:r>
      <w:r w:rsidRPr="00945C09">
        <w:rPr>
          <w:rFonts w:ascii="Times New Roman" w:hAnsi="Times New Roman" w:cs="Times New Roman"/>
          <w:sz w:val="28"/>
          <w:szCs w:val="28"/>
        </w:rPr>
        <w:lastRenderedPageBreak/>
        <w:t>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14:paraId="73C1EE35"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Pr>
          <w:rFonts w:ascii="Times New Roman" w:hAnsi="Times New Roman" w:cs="Times New Roman"/>
          <w:iCs/>
          <w:sz w:val="28"/>
          <w:szCs w:val="28"/>
        </w:rPr>
        <w:t xml:space="preserve"> </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14:paraId="71DC4A02"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14:paraId="2B101827"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14:paraId="237B5986"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14:paraId="4E263CD9"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14:paraId="2BF94280"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14:paraId="1478F109"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14:paraId="7EC39326"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F63254">
        <w:rPr>
          <w:rFonts w:ascii="Times New Roman" w:hAnsi="Times New Roman" w:cs="Times New Roman"/>
          <w:sz w:val="28"/>
          <w:szCs w:val="28"/>
        </w:rPr>
        <w:t>здоровьесбережения</w:t>
      </w:r>
      <w:proofErr w:type="spellEnd"/>
      <w:r w:rsidRPr="00F63254">
        <w:rPr>
          <w:rFonts w:ascii="Times New Roman" w:hAnsi="Times New Roman" w:cs="Times New Roman"/>
          <w:sz w:val="28"/>
          <w:szCs w:val="28"/>
        </w:rPr>
        <w:t xml:space="preserve"> обучающихся с ЗПР;</w:t>
      </w:r>
    </w:p>
    <w:p w14:paraId="2FF11171" w14:textId="77777777"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со средствами массовой информации;</w:t>
      </w:r>
    </w:p>
    <w:p w14:paraId="4E36E09C"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14:paraId="2A53A23B" w14:textId="77777777"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14:paraId="658377F0" w14:textId="77777777"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7"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7"/>
    </w:p>
    <w:p w14:paraId="7F9D2F77"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14:paraId="4C32DD0B" w14:textId="77777777"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Pr>
          <w:rFonts w:ascii="Times New Roman" w:hAnsi="Times New Roman"/>
          <w:sz w:val="28"/>
          <w:szCs w:val="28"/>
        </w:rPr>
        <w:t xml:space="preserve"> </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5656CFBA"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14:paraId="5B6BFF84" w14:textId="77777777"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
          <w:bCs/>
          <w:i/>
          <w:iCs/>
          <w:sz w:val="28"/>
          <w:szCs w:val="28"/>
        </w:rPr>
        <w:t xml:space="preserve"> </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 xml:space="preserve">в процессе общения </w:t>
      </w:r>
      <w:r w:rsidRPr="00F63254">
        <w:rPr>
          <w:sz w:val="28"/>
          <w:szCs w:val="28"/>
        </w:rPr>
        <w:lastRenderedPageBreak/>
        <w:t>и совместной деятельности в детском сообществе, активного взаимодействия со сверстниками и педагогами.</w:t>
      </w:r>
    </w:p>
    <w:p w14:paraId="593648D6" w14:textId="77777777"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14:paraId="12952A70" w14:textId="77777777"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14:paraId="7F89C55A" w14:textId="77777777"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14:paraId="63651683" w14:textId="77777777"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14:paraId="381D9381"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14:paraId="61B095A0"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14:paraId="4E690C31"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14:paraId="2F059150" w14:textId="77777777"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14:paraId="03A477EB"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14:paraId="57991B48"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расширение представлений обучающегося о мире и о себе, его социального опыта;</w:t>
      </w:r>
    </w:p>
    <w:p w14:paraId="27B879BE"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положительного отношения к базовым общественным ценностям;</w:t>
      </w:r>
    </w:p>
    <w:p w14:paraId="6B2326AB" w14:textId="77777777"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F63254">
        <w:rPr>
          <w:rFonts w:ascii="Times New Roman" w:hAnsi="Times New Roman" w:cs="Times New Roman"/>
          <w:sz w:val="28"/>
          <w:szCs w:val="28"/>
        </w:rPr>
        <w:t xml:space="preserve"> </w:t>
      </w:r>
    </w:p>
    <w:p w14:paraId="3E8F5440" w14:textId="77777777"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14:paraId="1B9FE4E8"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601D60F6"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14:paraId="621D9E8C" w14:textId="77777777"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14:paraId="25585141" w14:textId="77777777"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14:paraId="4831EFC6" w14:textId="77777777"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14:paraId="3EC84B82" w14:textId="77777777"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sidRPr="00F63254">
        <w:rPr>
          <w:b/>
          <w:sz w:val="28"/>
          <w:szCs w:val="28"/>
        </w:rPr>
        <w:t xml:space="preserve"> </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14:paraId="25058622" w14:textId="77777777"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w:t>
      </w:r>
      <w:r w:rsidRPr="006E651B">
        <w:rPr>
          <w:rFonts w:ascii="Times New Roman" w:hAnsi="Times New Roman" w:cs="Times New Roman"/>
          <w:sz w:val="28"/>
          <w:szCs w:val="28"/>
        </w:rPr>
        <w:lastRenderedPageBreak/>
        <w:t xml:space="preserve">часов. </w:t>
      </w:r>
    </w:p>
    <w:p w14:paraId="5FF779E7" w14:textId="77777777"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14:paraId="340C6B8F" w14:textId="77777777"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14:paraId="5B872237" w14:textId="77777777"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Pr>
          <w:sz w:val="28"/>
          <w:szCs w:val="28"/>
        </w:rPr>
        <w:t xml:space="preserve"> </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Pr="00F63254">
        <w:rPr>
          <w:spacing w:val="-4"/>
          <w:sz w:val="28"/>
          <w:szCs w:val="28"/>
        </w:rPr>
        <w:t xml:space="preserve"> </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14:paraId="6A388CF1" w14:textId="77777777"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8"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28"/>
    </w:p>
    <w:p w14:paraId="1683E826" w14:textId="77777777"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9"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9"/>
    </w:p>
    <w:p w14:paraId="5D6DB12D" w14:textId="77777777"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sidRPr="00F63254">
        <w:rPr>
          <w:rFonts w:ascii="Times New Roman" w:hAnsi="Times New Roman"/>
          <w:color w:val="auto"/>
          <w:spacing w:val="-2"/>
          <w:sz w:val="28"/>
          <w:szCs w:val="28"/>
        </w:rPr>
        <w:t xml:space="preserve"> </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00C77589">
        <w:rPr>
          <w:rFonts w:ascii="Times New Roman" w:hAnsi="Times New Roman"/>
          <w:color w:val="auto"/>
          <w:sz w:val="28"/>
          <w:szCs w:val="28"/>
        </w:rPr>
        <w:t xml:space="preserve"> </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5432EE1A" w14:textId="77777777"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40E544B8" w14:textId="77777777"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lastRenderedPageBreak/>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14:paraId="368A288D" w14:textId="77777777"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14:paraId="6D427DAA"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14:paraId="2ADBD7CC"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14:paraId="4EF27C75"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14:paraId="479D7C0E"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14:paraId="7FACFFF8"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14:paraId="2AE4D9F6" w14:textId="77777777"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14:paraId="288A786D"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14:paraId="633AC111" w14:textId="77777777"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lastRenderedPageBreak/>
        <w:t>личностное развитие обучающегося в соответствии с его индивидуальностью.</w:t>
      </w:r>
    </w:p>
    <w:p w14:paraId="600D905A"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14:paraId="0367AB1C"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14:paraId="3B1BFF8E"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14:paraId="3C27AEC5"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14:paraId="5968A0A5" w14:textId="77777777"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14:paraId="1DE7B50E" w14:textId="77777777"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14:paraId="5D19AF21"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 xml:space="preserve">обучающихся в соответствии с </w:t>
      </w:r>
      <w:proofErr w:type="spellStart"/>
      <w:r w:rsidRPr="00F63254">
        <w:rPr>
          <w:rFonts w:ascii="Times New Roman" w:hAnsi="Times New Roman" w:cs="Times New Roman"/>
          <w:color w:val="auto"/>
          <w:spacing w:val="2"/>
          <w:sz w:val="28"/>
          <w:szCs w:val="28"/>
        </w:rPr>
        <w:t>сани</w:t>
      </w:r>
      <w:r w:rsidRPr="00F63254">
        <w:rPr>
          <w:rFonts w:ascii="Times New Roman" w:hAnsi="Times New Roman" w:cs="Times New Roman"/>
          <w:color w:val="auto"/>
          <w:sz w:val="28"/>
          <w:szCs w:val="28"/>
        </w:rPr>
        <w:t>тарно­гигиеническими</w:t>
      </w:r>
      <w:proofErr w:type="spellEnd"/>
      <w:r w:rsidRPr="00F63254">
        <w:rPr>
          <w:rFonts w:ascii="Times New Roman" w:hAnsi="Times New Roman" w:cs="Times New Roman"/>
          <w:color w:val="auto"/>
          <w:sz w:val="28"/>
          <w:szCs w:val="28"/>
        </w:rPr>
        <w:t xml:space="preserve"> требованиями</w:t>
      </w:r>
      <w:r w:rsidRPr="00F63254">
        <w:rPr>
          <w:rFonts w:ascii="Times New Roman" w:hAnsi="Times New Roman" w:cs="Times New Roman"/>
          <w:sz w:val="28"/>
          <w:szCs w:val="28"/>
        </w:rPr>
        <w:t>.</w:t>
      </w:r>
    </w:p>
    <w:p w14:paraId="3D60650C" w14:textId="77777777"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sz w:val="28"/>
          <w:szCs w:val="28"/>
        </w:rPr>
        <w:t xml:space="preserve"> </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b/>
          <w:bCs/>
          <w:sz w:val="28"/>
          <w:szCs w:val="28"/>
        </w:rPr>
        <w:t xml:space="preserve"> </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 xml:space="preserve">уется по направлениям развития </w:t>
      </w:r>
      <w:r w:rsidR="007A2E9B" w:rsidRPr="00F63254">
        <w:rPr>
          <w:rFonts w:ascii="Times New Roman" w:hAnsi="Times New Roman" w:cs="Times New Roman"/>
          <w:spacing w:val="2"/>
          <w:sz w:val="28"/>
          <w:szCs w:val="28"/>
        </w:rPr>
        <w:lastRenderedPageBreak/>
        <w:t>личности (</w:t>
      </w:r>
      <w:proofErr w:type="spellStart"/>
      <w:r w:rsidR="007A2E9B" w:rsidRPr="00F63254">
        <w:rPr>
          <w:rFonts w:ascii="Times New Roman" w:hAnsi="Times New Roman" w:cs="Times New Roman"/>
          <w:spacing w:val="2"/>
          <w:sz w:val="28"/>
          <w:szCs w:val="28"/>
        </w:rPr>
        <w:t>духовно­нравственное</w:t>
      </w:r>
      <w:proofErr w:type="spellEnd"/>
      <w:r w:rsidR="007A2E9B" w:rsidRPr="00F63254">
        <w:rPr>
          <w:rFonts w:ascii="Times New Roman" w:hAnsi="Times New Roman" w:cs="Times New Roman"/>
          <w:spacing w:val="2"/>
          <w:sz w:val="28"/>
          <w:szCs w:val="28"/>
        </w:rPr>
        <w:t xml:space="preserve">, социальное, </w:t>
      </w:r>
      <w:proofErr w:type="spellStart"/>
      <w:r w:rsidR="007A2E9B" w:rsidRPr="00F63254">
        <w:rPr>
          <w:rFonts w:ascii="Times New Roman" w:hAnsi="Times New Roman" w:cs="Times New Roman"/>
          <w:spacing w:val="2"/>
          <w:sz w:val="28"/>
          <w:szCs w:val="28"/>
        </w:rPr>
        <w:t>общеинтеллектуальное</w:t>
      </w:r>
      <w:proofErr w:type="spellEnd"/>
      <w:r w:rsidR="007A2E9B" w:rsidRPr="00F63254">
        <w:rPr>
          <w:rFonts w:ascii="Times New Roman" w:hAnsi="Times New Roman" w:cs="Times New Roman"/>
          <w:spacing w:val="2"/>
          <w:sz w:val="28"/>
          <w:szCs w:val="28"/>
        </w:rPr>
        <w:t>, общекультур</w:t>
      </w:r>
      <w:r w:rsidR="007A2E9B" w:rsidRPr="00F63254">
        <w:rPr>
          <w:rFonts w:ascii="Times New Roman" w:hAnsi="Times New Roman" w:cs="Times New Roman"/>
          <w:sz w:val="28"/>
          <w:szCs w:val="28"/>
        </w:rPr>
        <w:t xml:space="preserve">ное, </w:t>
      </w:r>
      <w:proofErr w:type="spellStart"/>
      <w:r w:rsidR="007A2E9B" w:rsidRPr="00F63254">
        <w:rPr>
          <w:rFonts w:ascii="Times New Roman" w:hAnsi="Times New Roman" w:cs="Times New Roman"/>
          <w:sz w:val="28"/>
          <w:szCs w:val="28"/>
        </w:rPr>
        <w:t>спортивно­оздоровительное</w:t>
      </w:r>
      <w:proofErr w:type="spellEnd"/>
      <w:r w:rsidR="007A2E9B" w:rsidRPr="00F63254">
        <w:rPr>
          <w:rFonts w:ascii="Times New Roman" w:hAnsi="Times New Roman" w:cs="Times New Roman"/>
          <w:sz w:val="28"/>
          <w:szCs w:val="28"/>
        </w:rPr>
        <w:t xml:space="preserve">). </w:t>
      </w:r>
      <w:r w:rsidR="007A2E9B" w:rsidRPr="00F63254">
        <w:rPr>
          <w:rFonts w:ascii="Times New Roman" w:hAnsi="Times New Roman" w:cs="Times New Roman"/>
          <w:color w:val="auto"/>
          <w:spacing w:val="2"/>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14:paraId="361151F4"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14:paraId="5181DA40" w14:textId="77777777"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w:t>
      </w:r>
      <w:proofErr w:type="spellStart"/>
      <w:r w:rsidRPr="00F63254">
        <w:rPr>
          <w:rFonts w:ascii="Times New Roman" w:hAnsi="Times New Roman"/>
          <w:sz w:val="28"/>
          <w:szCs w:val="28"/>
        </w:rPr>
        <w:t>психокоррекционны</w:t>
      </w:r>
      <w:r>
        <w:rPr>
          <w:rFonts w:ascii="Times New Roman" w:hAnsi="Times New Roman"/>
          <w:sz w:val="28"/>
          <w:szCs w:val="28"/>
        </w:rPr>
        <w:t>ми</w:t>
      </w:r>
      <w:proofErr w:type="spellEnd"/>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14:paraId="7D9EB691"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14:paraId="4CCED967"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14:paraId="367720A8"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lastRenderedPageBreak/>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14:paraId="132C9783" w14:textId="77777777"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14:paraId="30BD4532"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3"/>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14:paraId="68146960"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14:paraId="721B7C63"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14:paraId="237FCD1D" w14:textId="77777777"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14:paraId="78ECA1C8" w14:textId="77777777"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14:paraId="2907641A" w14:textId="77777777"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1B980965" w14:textId="77777777"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14:paraId="32AD3A43" w14:textId="77777777"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4"/>
      </w:r>
    </w:p>
    <w:p w14:paraId="3AA0FCA0"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14:paraId="4D084943" w14:textId="77777777"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14:paraId="51EF5F96"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w:t>
      </w:r>
      <w:proofErr w:type="spellStart"/>
      <w:r w:rsidRPr="00F63254">
        <w:rPr>
          <w:rFonts w:ascii="Times New Roman" w:hAnsi="Times New Roman" w:cs="Times New Roman"/>
          <w:sz w:val="28"/>
          <w:szCs w:val="28"/>
        </w:rPr>
        <w:t>психокоррекционны</w:t>
      </w:r>
      <w:r>
        <w:rPr>
          <w:rFonts w:ascii="Times New Roman" w:hAnsi="Times New Roman" w:cs="Times New Roman"/>
          <w:sz w:val="28"/>
          <w:szCs w:val="28"/>
        </w:rPr>
        <w:t>ми</w:t>
      </w:r>
      <w:proofErr w:type="spellEnd"/>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 а 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14:paraId="6732EBEF"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14:paraId="279225FD" w14:textId="77777777"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14:paraId="2CC81F8C" w14:textId="77777777"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0160A892"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146F0006" w14:textId="77777777"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14:paraId="58389AB5"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742F99F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61328A06"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6AE5DFC5" w14:textId="77777777" w:rsidR="007A2E9B" w:rsidRPr="00A81634" w:rsidRDefault="007A2E9B" w:rsidP="00B50597">
            <w:pPr>
              <w:spacing w:after="0" w:line="240" w:lineRule="auto"/>
              <w:rPr>
                <w:rFonts w:ascii="Times New Roman" w:hAnsi="Times New Roman" w:cs="Times New Roman"/>
                <w:b/>
                <w:sz w:val="24"/>
                <w:szCs w:val="24"/>
              </w:rPr>
            </w:pPr>
          </w:p>
          <w:p w14:paraId="0FC66F5F"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4AAB4B1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286C279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14:paraId="5EDA3F7A"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E940872"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6014A619"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1334FF20"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732C33A2" w14:textId="77777777"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14:paraId="01C5B2DC"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186B4FB5"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67DD858E"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38598F46"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526879D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5C21D5C"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32ED3DCC"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0681333C" w14:textId="7777777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0D166EC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0A42A3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4F592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7C13228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051FB1D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14:paraId="2BF64C1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22D0DC2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419B866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14:paraId="486A80B5"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25972F48"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3FDB69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753C6F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4046CA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48C875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4D53190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07F454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435C566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14:paraId="4436CA7F" w14:textId="7777777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8D885CF"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659218C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30CEA96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03456CA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964DC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4D7CC07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45F0D8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43A5A1A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14:paraId="399A369E"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050353A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6BAC647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F96F15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6CB45A0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DEDF7A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0D42EED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5BD10C1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7DC9965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14:paraId="7F1D7E30"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C2E142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3EC8045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1A5A83D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1D80EF4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7669442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3F6844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1E0DC6B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118D91C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40A6FC7F"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97EF8E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71FFE0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16218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5B5D854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DCDC4F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4A08F91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5549A3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051CE5C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14:paraId="6DEE9C3C" w14:textId="77777777" w:rsidTr="00B50597">
        <w:trPr>
          <w:trHeight w:val="394"/>
        </w:trPr>
        <w:tc>
          <w:tcPr>
            <w:tcW w:w="1951" w:type="dxa"/>
            <w:vMerge w:val="restart"/>
            <w:tcBorders>
              <w:top w:val="single" w:sz="4" w:space="0" w:color="000000"/>
              <w:left w:val="single" w:sz="4" w:space="0" w:color="000000"/>
              <w:right w:val="single" w:sz="4" w:space="0" w:color="000000"/>
            </w:tcBorders>
            <w:vAlign w:val="center"/>
          </w:tcPr>
          <w:p w14:paraId="613176B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41A5325C"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7989DD5E"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38FE593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10B11C0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758DD15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5CA6219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6C64B13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31D24337" w14:textId="77777777" w:rsidTr="00B50597">
        <w:trPr>
          <w:trHeight w:val="598"/>
        </w:trPr>
        <w:tc>
          <w:tcPr>
            <w:tcW w:w="1951" w:type="dxa"/>
            <w:vMerge/>
            <w:tcBorders>
              <w:left w:val="single" w:sz="4" w:space="0" w:color="000000"/>
              <w:bottom w:val="single" w:sz="4" w:space="0" w:color="000000"/>
              <w:right w:val="single" w:sz="4" w:space="0" w:color="000000"/>
            </w:tcBorders>
            <w:vAlign w:val="center"/>
          </w:tcPr>
          <w:p w14:paraId="75EC985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109C3245"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5341489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0A8BE783"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343D47B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2DF4D0A8"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23F59812"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1FD7B89E"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664770B5"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A69693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68F5A9A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37A93F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008AF68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E1F2D7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3D202B7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162F3AC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2CEEF5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7CADA1AD"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5DBBC8F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081A67B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78093D6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1585908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40066B7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5155F86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6A2702B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759F55D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14:paraId="4CE33AEA"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C205213"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6EF96FD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7244ECF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59429F0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6BDAF84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4A72980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293E0F7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14:paraId="2DA41278"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4580D2E"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00FE865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F73746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B46000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577C7CC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5DCB2BB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5658F46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14:paraId="614B6924"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A654849"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A92BEF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AB49DD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1E17021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73B8EC4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184E10A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05E29A7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14:paraId="3401A239"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50D7B99"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14B572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125C34D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7663C74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6CE0472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7316A01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607CAF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14:paraId="6B510E0D"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DB9254C"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02D89E1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4B369FA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09974002"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0A7F46A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4FC6117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7C97EC4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14:paraId="216AA24E" w14:textId="77777777" w:rsidTr="00B50597">
        <w:tc>
          <w:tcPr>
            <w:tcW w:w="4644" w:type="dxa"/>
            <w:gridSpan w:val="2"/>
            <w:tcBorders>
              <w:top w:val="single" w:sz="4" w:space="0" w:color="000000"/>
              <w:left w:val="single" w:sz="4" w:space="0" w:color="000000"/>
              <w:right w:val="single" w:sz="4" w:space="0" w:color="000000"/>
            </w:tcBorders>
            <w:vAlign w:val="center"/>
          </w:tcPr>
          <w:p w14:paraId="1F94FF09"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8CEE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6F6CE4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5539F5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441536A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7CDF9C2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2975A5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14:paraId="3DCA0B5E" w14:textId="77777777" w:rsidTr="00B50597">
        <w:tc>
          <w:tcPr>
            <w:tcW w:w="4644" w:type="dxa"/>
            <w:gridSpan w:val="2"/>
            <w:tcBorders>
              <w:left w:val="single" w:sz="4" w:space="0" w:color="000000"/>
              <w:bottom w:val="single" w:sz="4" w:space="0" w:color="000000"/>
              <w:right w:val="single" w:sz="4" w:space="0" w:color="000000"/>
            </w:tcBorders>
            <w:vAlign w:val="center"/>
          </w:tcPr>
          <w:p w14:paraId="12E148D4"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7B3B33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73EF731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441FFE7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1A7220D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276239B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7E4BD22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13C9F63D"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B22EFE4"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659B00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49C2F13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56AC50F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2BAB4EA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65F6241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2ED3F0C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14:paraId="4D2B8AB5"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5F84F1D"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61FFD3E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2E71A3AE"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58A124B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390AB73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6B242D1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65E2E9A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1A751B12" w14:textId="77777777" w:rsidR="007A2E9B" w:rsidRPr="00F63254" w:rsidRDefault="007A2E9B" w:rsidP="007A2E9B">
      <w:pPr>
        <w:spacing w:after="0" w:line="360" w:lineRule="auto"/>
        <w:jc w:val="center"/>
        <w:rPr>
          <w:rFonts w:ascii="Times New Roman" w:hAnsi="Times New Roman" w:cs="Times New Roman"/>
          <w:sz w:val="28"/>
          <w:szCs w:val="28"/>
        </w:rPr>
      </w:pPr>
    </w:p>
    <w:p w14:paraId="199C48CC" w14:textId="77777777"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1F375427"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1BA189F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14:paraId="19346998"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28A41A3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3A8E4C61"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0014F903" w14:textId="77777777" w:rsidR="007A2E9B" w:rsidRPr="00A81634" w:rsidRDefault="007A2E9B" w:rsidP="00B50597">
            <w:pPr>
              <w:spacing w:after="0" w:line="240" w:lineRule="auto"/>
              <w:rPr>
                <w:rFonts w:ascii="Times New Roman" w:hAnsi="Times New Roman" w:cs="Times New Roman"/>
                <w:b/>
                <w:sz w:val="24"/>
                <w:szCs w:val="24"/>
              </w:rPr>
            </w:pPr>
          </w:p>
          <w:p w14:paraId="3FA19E6A"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14:paraId="3647166F" w14:textId="77777777"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14:paraId="6034843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9C09D99" w14:textId="77777777"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4D6AE733" w14:textId="77777777"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14:paraId="0262FD01"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AC3AC7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0FBAEB5B"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10E3AB0C"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0925AC8D"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055951C0"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4EA1F2E3"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35EFDAE3"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4DAD09EF"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7986950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A90C769"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0F3EDBE5"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1D8F57BB" w14:textId="7777777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B0F967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14:paraId="600C2F2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14:paraId="4E7A599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46CBCE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14:paraId="13CEF2A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14:paraId="053EE6B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592638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14:paraId="2A41135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14:paraId="3CD44565"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1F256F16"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A2363C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AB7996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308471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6412D6A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41C1AAC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3DC21DB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AF9D10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14:paraId="403B22A0" w14:textId="7777777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676FD59"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0DE2080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335A3C4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27C7137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B425B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5BAAE81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4697B92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45A75A2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14:paraId="786B485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37AC296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62BCD64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0175C37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DD8FD0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2870E4D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E0800E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6416A81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543B759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081A6A4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14:paraId="43FCA3EC"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46C3B7D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5D711C8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575F79C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4D0676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4A1B50D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14F8A54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21E8E9C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7F5D93D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70A0473F"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4E297D4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28B735B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1794F7D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48F5A43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12A99E0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102080C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49F862E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58F6016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14:paraId="21D7C7BE" w14:textId="77777777" w:rsidTr="00B50597">
        <w:trPr>
          <w:trHeight w:val="441"/>
        </w:trPr>
        <w:tc>
          <w:tcPr>
            <w:tcW w:w="1951" w:type="dxa"/>
            <w:vMerge w:val="restart"/>
            <w:tcBorders>
              <w:top w:val="single" w:sz="4" w:space="0" w:color="000000"/>
              <w:left w:val="single" w:sz="4" w:space="0" w:color="000000"/>
              <w:right w:val="single" w:sz="4" w:space="0" w:color="000000"/>
            </w:tcBorders>
            <w:vAlign w:val="center"/>
          </w:tcPr>
          <w:p w14:paraId="4FDA27A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7F2F537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55A2898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5782ACA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B2552E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71E9A35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2B2CD2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7195FB5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4A3F3F3E" w14:textId="77777777" w:rsidTr="00B50597">
        <w:trPr>
          <w:trHeight w:val="647"/>
        </w:trPr>
        <w:tc>
          <w:tcPr>
            <w:tcW w:w="1951" w:type="dxa"/>
            <w:vMerge/>
            <w:tcBorders>
              <w:left w:val="single" w:sz="4" w:space="0" w:color="000000"/>
              <w:bottom w:val="single" w:sz="4" w:space="0" w:color="000000"/>
              <w:right w:val="single" w:sz="4" w:space="0" w:color="000000"/>
            </w:tcBorders>
            <w:vAlign w:val="center"/>
          </w:tcPr>
          <w:p w14:paraId="6E16922C"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72F28D21"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5E1D219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1E9ED91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EFB913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23FEAB7F"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7C05E9A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09E250B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7281C7C3"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776A014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38C076E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A9F7CD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38487D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E5D01A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011436E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7F8A5B5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79DEC6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2C7E8819"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77D96C1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6B13952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694CDB7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448B70C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3471EC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118D369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7174165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0D8B1A5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14:paraId="5987807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D37F0AA"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36186B7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61DFBFE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FD1A43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0895744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689B68C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2D0FFDC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14:paraId="581ACEE2"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E57AEB8" w14:textId="77777777"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44D694B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7153D4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4DD8B9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4241DB6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7389EDC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D74E25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14:paraId="16CEA57E"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77F9A4E"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54F72E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23F72C0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C61FAC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35DDF75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1F6678A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39308E4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14:paraId="0AB94281"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0AF7DA3"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77385C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5E0A3B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75F4D38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4C63E98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3002300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5EF8D2BB"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14:paraId="47F4DA15"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038F7EE"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248C074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AFF1F62"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863C18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46032F9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03461A9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3375C43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14:paraId="7E3C61C8" w14:textId="77777777" w:rsidTr="00B50597">
        <w:tc>
          <w:tcPr>
            <w:tcW w:w="4644" w:type="dxa"/>
            <w:gridSpan w:val="2"/>
            <w:tcBorders>
              <w:top w:val="single" w:sz="4" w:space="0" w:color="000000"/>
              <w:left w:val="single" w:sz="4" w:space="0" w:color="000000"/>
              <w:right w:val="single" w:sz="4" w:space="0" w:color="000000"/>
            </w:tcBorders>
            <w:vAlign w:val="center"/>
          </w:tcPr>
          <w:p w14:paraId="175F2449"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37FFB1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67372F5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B1FCF4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1E5EE8B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3A12E1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016441C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14:paraId="57D56124" w14:textId="77777777" w:rsidTr="00B50597">
        <w:tc>
          <w:tcPr>
            <w:tcW w:w="4644" w:type="dxa"/>
            <w:gridSpan w:val="2"/>
            <w:tcBorders>
              <w:left w:val="single" w:sz="4" w:space="0" w:color="000000"/>
              <w:bottom w:val="single" w:sz="4" w:space="0" w:color="000000"/>
              <w:right w:val="single" w:sz="4" w:space="0" w:color="000000"/>
            </w:tcBorders>
            <w:vAlign w:val="center"/>
          </w:tcPr>
          <w:p w14:paraId="6D802479"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804343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453D80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F9276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50E3970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462575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62440C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4F4E515C"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FFC75ED"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344C26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FE2402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5C32EF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4BEDD01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7D55B136"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5B7C6C29"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14:paraId="4C0C42CE"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A9428EA" w14:textId="77777777"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70F26176"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1D91DE83"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0011F7C6"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4C5B128A"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5CE30708"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0C91AFA7"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14:paraId="0D6BA7F7" w14:textId="77777777" w:rsidR="007A2E9B" w:rsidRPr="00F63254" w:rsidRDefault="007A2E9B" w:rsidP="007A2E9B">
      <w:pPr>
        <w:rPr>
          <w:rFonts w:ascii="Times New Roman" w:hAnsi="Times New Roman"/>
          <w:sz w:val="28"/>
          <w:szCs w:val="28"/>
        </w:rPr>
      </w:pPr>
    </w:p>
    <w:p w14:paraId="76175B03" w14:textId="77777777"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7A2E9B" w:rsidRPr="00A81634" w14:paraId="45D51422"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790B695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14:paraId="05A72CEB"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1A723AF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2B4DBF33"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60ACBF59" w14:textId="77777777" w:rsidR="007A2E9B" w:rsidRPr="00A81634" w:rsidRDefault="007A2E9B" w:rsidP="00B50597">
            <w:pPr>
              <w:spacing w:after="0" w:line="240" w:lineRule="auto"/>
              <w:rPr>
                <w:rFonts w:ascii="Times New Roman" w:hAnsi="Times New Roman" w:cs="Times New Roman"/>
                <w:b/>
                <w:sz w:val="24"/>
                <w:szCs w:val="24"/>
              </w:rPr>
            </w:pPr>
          </w:p>
          <w:p w14:paraId="5E359F88"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14:paraId="4A361B5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14:paraId="18C2D66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14:paraId="7B68C714"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7972F98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4ADAA44D"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14:paraId="40DE011A"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1FDD2833"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025BF9A2"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1D846BCF"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7C28A144"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14:paraId="3DBF9FF8"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4C3976C0"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DAA503C"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14:paraId="09D50550"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51E780AC" w14:textId="77777777"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538D6F6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73F893F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14:paraId="2251761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2A2C71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0600973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5FB6B87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7FD01EC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6E3A695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14:paraId="16D9BF58"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39403980"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FEAB65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A63304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6A40F96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59ADA35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755F104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5B01247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55E03EE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74C41A7B"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3A8E58E1"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1F47547" w14:textId="77777777"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A43C77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3548BDB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42A2BB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7801A7D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72902BC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1FED7C3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14:paraId="6BDD38D0" w14:textId="77777777"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14:paraId="2238D739"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79A566F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14:paraId="596C19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232C61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78B116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3CBBA6B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05F8C0C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330898D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14:paraId="4CC9D54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0D97E4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14:paraId="52CEF17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812437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1FB3E36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14:paraId="5327F42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14:paraId="3ECF7C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14:paraId="38D5E0E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14:paraId="0022A96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14:paraId="08A3F024"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7608884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14:paraId="4060A81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E53D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41839A9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14:paraId="70CDE51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25D9E46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331CA08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6C475C1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14:paraId="35DA3A93"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1440413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14:paraId="00128DF0"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2DBD11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5F0E28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252E481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7B90F41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14:paraId="02F137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7ADAC59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14:paraId="52E941BA" w14:textId="77777777" w:rsidTr="00B50597">
        <w:trPr>
          <w:trHeight w:val="394"/>
        </w:trPr>
        <w:tc>
          <w:tcPr>
            <w:tcW w:w="1951" w:type="dxa"/>
            <w:vMerge w:val="restart"/>
            <w:tcBorders>
              <w:top w:val="single" w:sz="4" w:space="0" w:color="000000"/>
              <w:left w:val="single" w:sz="4" w:space="0" w:color="000000"/>
              <w:right w:val="single" w:sz="4" w:space="0" w:color="000000"/>
            </w:tcBorders>
            <w:vAlign w:val="center"/>
          </w:tcPr>
          <w:p w14:paraId="1005DD5E"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14:paraId="4C0A08F5"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14:paraId="3806867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6D61F09A"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61582E9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0EFF5CCD"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7597DC11"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5DE26FD6"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5660E765" w14:textId="77777777" w:rsidTr="00B50597">
        <w:trPr>
          <w:trHeight w:val="598"/>
        </w:trPr>
        <w:tc>
          <w:tcPr>
            <w:tcW w:w="1951" w:type="dxa"/>
            <w:vMerge/>
            <w:tcBorders>
              <w:left w:val="single" w:sz="4" w:space="0" w:color="000000"/>
              <w:bottom w:val="single" w:sz="4" w:space="0" w:color="000000"/>
              <w:right w:val="single" w:sz="4" w:space="0" w:color="000000"/>
            </w:tcBorders>
            <w:vAlign w:val="center"/>
          </w:tcPr>
          <w:p w14:paraId="598B665E" w14:textId="77777777"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14:paraId="53E31045" w14:textId="77777777"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14:paraId="48F4050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5471AED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14:paraId="284D4B0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14:paraId="3843BB4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14:paraId="1974A967"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14:paraId="2B938BA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2DB09CDA"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E99FF35"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14:paraId="54E07536"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41FD741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335C015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6BABE55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3C89C45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0C3E557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4E62570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13019FE3"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6B7E28B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14:paraId="61ECE64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14:paraId="584BC82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6E4A522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14:paraId="343DFDF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14:paraId="4945440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14:paraId="014E883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14:paraId="3CCCAC7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14:paraId="42C62300"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05F850E"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2B804FC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7480D85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0DF835A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14:paraId="0630375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14:paraId="02C7EA5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14:paraId="4A76988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14:paraId="272464F7"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46398B12"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14:paraId="289903B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131271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5B5E83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14:paraId="4E9947D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14:paraId="6964D04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14:paraId="5B96115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14:paraId="588FD812"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3A422535"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14:paraId="169A350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34F2028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14:paraId="435891F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14:paraId="37E5B50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14:paraId="025DF19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14:paraId="690AA60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14:paraId="1401486B"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21611B9C"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56CE6D2"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5DDFD42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14:paraId="6EDA385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14:paraId="44B0B54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14:paraId="4A2743E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14:paraId="5F63D578"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14:paraId="3D6A17B6"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1043F2F6"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19CC82C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55C2346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14:paraId="166250E1"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14:paraId="54C5975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14:paraId="3B4AAE2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14:paraId="3B08030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14:paraId="2F452547" w14:textId="77777777" w:rsidTr="00B50597">
        <w:tc>
          <w:tcPr>
            <w:tcW w:w="4644" w:type="dxa"/>
            <w:gridSpan w:val="2"/>
            <w:tcBorders>
              <w:top w:val="single" w:sz="4" w:space="0" w:color="000000"/>
              <w:left w:val="single" w:sz="4" w:space="0" w:color="000000"/>
              <w:right w:val="single" w:sz="4" w:space="0" w:color="000000"/>
            </w:tcBorders>
            <w:vAlign w:val="center"/>
          </w:tcPr>
          <w:p w14:paraId="2A1C82FA"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2D96CD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0A313A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14:paraId="1D9F90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14:paraId="0D67483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14:paraId="4E49ACC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14:paraId="7B776AB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14:paraId="51E914A8" w14:textId="77777777" w:rsidTr="00B50597">
        <w:tc>
          <w:tcPr>
            <w:tcW w:w="4644" w:type="dxa"/>
            <w:gridSpan w:val="2"/>
            <w:tcBorders>
              <w:left w:val="single" w:sz="4" w:space="0" w:color="000000"/>
              <w:bottom w:val="single" w:sz="4" w:space="0" w:color="000000"/>
              <w:right w:val="single" w:sz="4" w:space="0" w:color="000000"/>
            </w:tcBorders>
            <w:vAlign w:val="center"/>
          </w:tcPr>
          <w:p w14:paraId="0AB3DCF4"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1302D0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203CE5E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14:paraId="5B4B84E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14:paraId="7B36C3D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14:paraId="7F052B0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14:paraId="0451D1C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14:paraId="76BB22B9"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75CA63AB"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05E93E0"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775BE2D8"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14:paraId="1B1A7D0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14:paraId="623AE8BA"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14:paraId="08FF257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14:paraId="3F4C8C9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14:paraId="23788603" w14:textId="77777777"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14:paraId="042FFC30"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14:paraId="3FEA5CF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1CFDF51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14:paraId="55AFEFAF"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14:paraId="598AEA3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14:paraId="4148DB96"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14:paraId="231CD08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14:paraId="61B9F90E" w14:textId="77777777" w:rsidR="007A2E9B" w:rsidRPr="00F63254" w:rsidRDefault="007A2E9B" w:rsidP="007A2E9B">
      <w:pPr>
        <w:spacing w:after="0" w:line="360" w:lineRule="auto"/>
        <w:jc w:val="center"/>
        <w:rPr>
          <w:rFonts w:ascii="Times New Roman" w:hAnsi="Times New Roman" w:cs="Times New Roman"/>
          <w:sz w:val="28"/>
          <w:szCs w:val="28"/>
        </w:rPr>
      </w:pPr>
    </w:p>
    <w:p w14:paraId="3694715E" w14:textId="77777777" w:rsidR="007A2E9B" w:rsidRPr="00F63254" w:rsidRDefault="007A2E9B" w:rsidP="007A2E9B">
      <w:pPr>
        <w:spacing w:after="0" w:line="360" w:lineRule="auto"/>
        <w:jc w:val="center"/>
        <w:rPr>
          <w:rFonts w:ascii="Times New Roman" w:hAnsi="Times New Roman" w:cs="Times New Roman"/>
          <w:sz w:val="28"/>
          <w:szCs w:val="28"/>
        </w:rPr>
      </w:pPr>
    </w:p>
    <w:p w14:paraId="77CDF079" w14:textId="77777777" w:rsidR="007A2E9B" w:rsidRPr="00F63254" w:rsidRDefault="007A2E9B" w:rsidP="007A2E9B">
      <w:pPr>
        <w:spacing w:after="0" w:line="360" w:lineRule="auto"/>
        <w:jc w:val="center"/>
        <w:rPr>
          <w:rFonts w:ascii="Times New Roman" w:hAnsi="Times New Roman" w:cs="Times New Roman"/>
          <w:sz w:val="28"/>
          <w:szCs w:val="28"/>
        </w:rPr>
      </w:pPr>
    </w:p>
    <w:p w14:paraId="328F3D2E" w14:textId="77777777"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7A2E9B" w:rsidRPr="00A81634" w14:paraId="549A628D" w14:textId="77777777" w:rsidTr="00B50597">
        <w:tc>
          <w:tcPr>
            <w:tcW w:w="9889" w:type="dxa"/>
            <w:gridSpan w:val="8"/>
            <w:tcBorders>
              <w:top w:val="single" w:sz="4" w:space="0" w:color="000000"/>
              <w:left w:val="single" w:sz="4" w:space="0" w:color="000000"/>
              <w:bottom w:val="single" w:sz="4" w:space="0" w:color="000000"/>
              <w:right w:val="single" w:sz="4" w:space="0" w:color="000000"/>
            </w:tcBorders>
          </w:tcPr>
          <w:p w14:paraId="3C2AE4DA" w14:textId="77777777"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14:paraId="7F735B68" w14:textId="77777777"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41C38F8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14:paraId="0665A20F"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14:paraId="0406CA88" w14:textId="77777777" w:rsidR="007A2E9B" w:rsidRPr="00A81634" w:rsidRDefault="007A2E9B" w:rsidP="00B50597">
            <w:pPr>
              <w:spacing w:after="0" w:line="240" w:lineRule="auto"/>
              <w:rPr>
                <w:rFonts w:ascii="Times New Roman" w:hAnsi="Times New Roman" w:cs="Times New Roman"/>
                <w:b/>
                <w:sz w:val="24"/>
                <w:szCs w:val="24"/>
              </w:rPr>
            </w:pPr>
          </w:p>
          <w:p w14:paraId="139475E9" w14:textId="77777777"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14:paraId="417C2F74"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54355DBD" w14:textId="77777777"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14:paraId="1E5A0B61" w14:textId="77777777"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14:paraId="7932AF0D" w14:textId="77777777"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14:paraId="07869674"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14:paraId="51468262" w14:textId="77777777"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14:paraId="1904C3D1"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14:paraId="66D8F713" w14:textId="77777777"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14:paraId="2C8B7F0D"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14:paraId="7E95E5D1"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14:paraId="579E89CC" w14:textId="77777777"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14:paraId="78192F26"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6CF28CE1"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28727571" w14:textId="77777777"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14:paraId="4A10434C" w14:textId="77777777" w:rsidR="007A2E9B" w:rsidRPr="00A81634" w:rsidRDefault="007A2E9B" w:rsidP="00B50597">
            <w:pPr>
              <w:spacing w:after="0" w:line="240" w:lineRule="auto"/>
              <w:rPr>
                <w:rFonts w:ascii="Times New Roman" w:hAnsi="Times New Roman" w:cs="Times New Roman"/>
                <w:sz w:val="24"/>
                <w:szCs w:val="24"/>
              </w:rPr>
            </w:pPr>
          </w:p>
        </w:tc>
      </w:tr>
      <w:tr w:rsidR="007A2E9B" w:rsidRPr="00A81634" w14:paraId="436BC4E3" w14:textId="77777777"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14:paraId="30137E8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14:paraId="76E93B4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14:paraId="6C94353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14:paraId="0CCB373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14:paraId="6B11C23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14:paraId="2353DF1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14:paraId="63A34B8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0A964F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14:paraId="0CA1B024"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186D027F"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905874C"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54243B2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CFF6C5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3DEC1F8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268209F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65C4D14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4A9D390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261FF36C" w14:textId="77777777"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14:paraId="31EF0C74"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ABD7A89"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14:paraId="12129CA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F11A0E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2572BD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3538BFA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5D1E260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68A53C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14:paraId="01D7ED2D" w14:textId="77777777"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14:paraId="32CA321A"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14:paraId="11F0EE4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14:paraId="62F2FE8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1F1B52D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14:paraId="7646CF9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14:paraId="1597800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70170C7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3F462A7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14:paraId="36E4121B"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3B297E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14:paraId="057B9BB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14:paraId="7210CD68"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09A5158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1D36C01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587518F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1F4B7BF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14:paraId="2DDEBFF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14:paraId="55764FE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14:paraId="79469CFD"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669770B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14:paraId="5ACB432A"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14:paraId="42DC8EA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25A7CA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46E066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0BF7E26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3FB4519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03AC04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14:paraId="62969E77"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25019763"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14:paraId="4919860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14:paraId="7336DA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1A74259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14:paraId="74D3D4B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14:paraId="7D948B2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14:paraId="46AA6D9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133B3CC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14:paraId="234B93AB" w14:textId="77777777" w:rsidTr="00B50597">
        <w:trPr>
          <w:trHeight w:val="441"/>
        </w:trPr>
        <w:tc>
          <w:tcPr>
            <w:tcW w:w="1951" w:type="dxa"/>
            <w:vMerge w:val="restart"/>
            <w:tcBorders>
              <w:top w:val="single" w:sz="4" w:space="0" w:color="000000"/>
              <w:left w:val="single" w:sz="4" w:space="0" w:color="000000"/>
              <w:right w:val="single" w:sz="4" w:space="0" w:color="000000"/>
            </w:tcBorders>
            <w:vAlign w:val="center"/>
          </w:tcPr>
          <w:p w14:paraId="474A19B7"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14:paraId="00C95D32"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14:paraId="4809073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1D67218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187DF4B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3322AF15"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54A389DA"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20EC462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17775B53" w14:textId="77777777" w:rsidTr="00B50597">
        <w:trPr>
          <w:trHeight w:val="647"/>
        </w:trPr>
        <w:tc>
          <w:tcPr>
            <w:tcW w:w="1951" w:type="dxa"/>
            <w:vMerge/>
            <w:tcBorders>
              <w:left w:val="single" w:sz="4" w:space="0" w:color="000000"/>
              <w:bottom w:val="single" w:sz="4" w:space="0" w:color="000000"/>
              <w:right w:val="single" w:sz="4" w:space="0" w:color="000000"/>
            </w:tcBorders>
            <w:vAlign w:val="center"/>
          </w:tcPr>
          <w:p w14:paraId="256CD0A1" w14:textId="77777777"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14:paraId="5A8C6B3B"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14:paraId="57FA9FDB"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44D38434"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14:paraId="01838B1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14:paraId="2E7BE725"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14:paraId="625F3E9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14:paraId="7AF155D9" w14:textId="77777777"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46E91ADE" w14:textId="77777777" w:rsidTr="00B50597">
        <w:tc>
          <w:tcPr>
            <w:tcW w:w="1951" w:type="dxa"/>
            <w:tcBorders>
              <w:top w:val="single" w:sz="4" w:space="0" w:color="000000"/>
              <w:left w:val="single" w:sz="4" w:space="0" w:color="000000"/>
              <w:bottom w:val="single" w:sz="4" w:space="0" w:color="000000"/>
              <w:right w:val="single" w:sz="4" w:space="0" w:color="000000"/>
            </w:tcBorders>
            <w:vAlign w:val="center"/>
          </w:tcPr>
          <w:p w14:paraId="58F72B6F"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1D4A289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410374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CA3ED4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7D2A7B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6778F909"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26F6BB4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27BEAB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319DC7AE" w14:textId="77777777" w:rsidTr="00B50597">
        <w:trPr>
          <w:trHeight w:val="759"/>
        </w:trPr>
        <w:tc>
          <w:tcPr>
            <w:tcW w:w="1951" w:type="dxa"/>
            <w:tcBorders>
              <w:top w:val="single" w:sz="4" w:space="0" w:color="000000"/>
              <w:left w:val="single" w:sz="4" w:space="0" w:color="000000"/>
              <w:right w:val="single" w:sz="4" w:space="0" w:color="000000"/>
            </w:tcBorders>
            <w:vAlign w:val="center"/>
          </w:tcPr>
          <w:p w14:paraId="77B8980D"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14:paraId="7FAE3004" w14:textId="77777777"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14:paraId="58750F0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1DCF3A7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14:paraId="3202D1C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14:paraId="3136A45F"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14:paraId="184CABA1"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14:paraId="5060EE2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14:paraId="2FA180DB"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0D0232CF" w14:textId="77777777"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14:paraId="2863E573"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1B6633B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3ADB8DA9"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14:paraId="13D6687C"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14:paraId="23731997"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14:paraId="11A986B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14:paraId="4059558A"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61D926C0" w14:textId="77777777"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14:paraId="62B081B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86E48B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9E9580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14:paraId="77E29E1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14:paraId="4BD7D63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14:paraId="32429BA2"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14:paraId="6CDD8B98"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3E33781C"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14:paraId="57939001"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53085B4A"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14:paraId="02A3196D"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14:paraId="4613218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14:paraId="66F9CAA0"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14:paraId="17DF4EC5" w14:textId="77777777"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14:paraId="79B8E5E3"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0A41309F" w14:textId="77777777"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14:paraId="01F2F48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09C357C"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3BCD0B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14:paraId="5D9F877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14:paraId="4C1DE18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14:paraId="3161384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14:paraId="74AF7097"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45583D76" w14:textId="77777777"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14:paraId="653AA56B"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5E8D3A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00BDEE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14:paraId="0273BAE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14:paraId="2CD53DF4"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14:paraId="0BB688EC"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14:paraId="230CC388" w14:textId="77777777" w:rsidTr="00B50597">
        <w:tc>
          <w:tcPr>
            <w:tcW w:w="4928" w:type="dxa"/>
            <w:gridSpan w:val="2"/>
            <w:tcBorders>
              <w:top w:val="single" w:sz="4" w:space="0" w:color="000000"/>
              <w:left w:val="single" w:sz="4" w:space="0" w:color="000000"/>
              <w:right w:val="single" w:sz="4" w:space="0" w:color="000000"/>
            </w:tcBorders>
            <w:vAlign w:val="center"/>
          </w:tcPr>
          <w:p w14:paraId="097F4D2A"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14:paraId="73C004EB"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889A236"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4320A864"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56E8D5B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14:paraId="3D5B17E8"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14:paraId="6AB0FDFD"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14:paraId="67D64BB6" w14:textId="77777777" w:rsidTr="00B50597">
        <w:tc>
          <w:tcPr>
            <w:tcW w:w="4928" w:type="dxa"/>
            <w:gridSpan w:val="2"/>
            <w:tcBorders>
              <w:left w:val="single" w:sz="4" w:space="0" w:color="000000"/>
              <w:bottom w:val="single" w:sz="4" w:space="0" w:color="000000"/>
              <w:right w:val="single" w:sz="4" w:space="0" w:color="000000"/>
            </w:tcBorders>
            <w:vAlign w:val="center"/>
          </w:tcPr>
          <w:p w14:paraId="3BB5EC1B" w14:textId="77777777"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14:paraId="4D2FAE6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3941D8FE"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2E2E57A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14:paraId="42E45650"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14:paraId="4CD015F3"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65E6F1C7" w14:textId="77777777"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14:paraId="10CCE08B"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23237EF4" w14:textId="77777777"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14:paraId="23CA1775"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AF29B8E"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684644F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6AD0A247"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14:paraId="60EE62DF"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14:paraId="3453E033" w14:textId="77777777"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14:paraId="423A23EE" w14:textId="77777777"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14:paraId="1ECEEA12" w14:textId="77777777"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14:paraId="02F68983"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47061951"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14:paraId="50061124"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14:paraId="13CC8552"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14:paraId="28235C34" w14:textId="77777777"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14:paraId="6F950051" w14:textId="77777777"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14:paraId="4B8128B8"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3503EAB8"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72506072"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1090D9D2" w14:textId="77777777"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14:paraId="2001100D" w14:textId="77777777"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0"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0"/>
      <w:r w:rsidR="00AB0478" w:rsidRPr="00F63254">
        <w:rPr>
          <w:rFonts w:ascii="Times New Roman" w:hAnsi="Times New Roman" w:cs="Times New Roman"/>
          <w:b/>
          <w:color w:val="auto"/>
          <w:kern w:val="28"/>
          <w:sz w:val="28"/>
          <w:szCs w:val="28"/>
        </w:rPr>
        <w:t xml:space="preserve"> </w:t>
      </w:r>
    </w:p>
    <w:p w14:paraId="63D1967E" w14:textId="77777777"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определяются</w:t>
      </w:r>
      <w:r w:rsidRPr="00F63254">
        <w:rPr>
          <w:rFonts w:ascii="Times New Roman" w:hAnsi="Times New Roman" w:cs="Times New Roman"/>
          <w:caps/>
          <w:sz w:val="28"/>
          <w:szCs w:val="28"/>
        </w:rPr>
        <w:t xml:space="preserve"> </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и</w:t>
      </w:r>
      <w:r w:rsidRPr="00F63254">
        <w:rPr>
          <w:rFonts w:ascii="Times New Roman" w:hAnsi="Times New Roman" w:cs="Times New Roman"/>
          <w:caps/>
          <w:sz w:val="28"/>
          <w:szCs w:val="28"/>
        </w:rPr>
        <w:t xml:space="preserve"> </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14:paraId="7A873C75" w14:textId="77777777"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312748CB" w14:textId="77777777"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14:paraId="4B2069FD" w14:textId="77777777"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14:paraId="358EEB5F" w14:textId="77777777"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14:paraId="46E87AE5" w14:textId="77777777"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14:paraId="5FBF85CC" w14:textId="77777777"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14:paraId="517CBE72" w14:textId="77777777"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14:paraId="39A3055D" w14:textId="77777777"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14:paraId="3E11947B" w14:textId="77777777"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14:paraId="437A0867" w14:textId="77777777"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14:paraId="3BA12977" w14:textId="77777777"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 xml:space="preserve">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w:t>
      </w:r>
      <w:proofErr w:type="spellStart"/>
      <w:r w:rsidR="00E865C8" w:rsidRPr="00190C04">
        <w:rPr>
          <w:rFonts w:ascii="Times New Roman" w:hAnsi="Times New Roman" w:cs="Times New Roman"/>
          <w:sz w:val="28"/>
          <w:szCs w:val="28"/>
        </w:rPr>
        <w:t>тьютораи</w:t>
      </w:r>
      <w:proofErr w:type="spellEnd"/>
      <w:r w:rsidR="00E865C8" w:rsidRPr="00190C04">
        <w:rPr>
          <w:rFonts w:ascii="Times New Roman" w:hAnsi="Times New Roman" w:cs="Times New Roman"/>
          <w:sz w:val="28"/>
          <w:szCs w:val="28"/>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14:paraId="30C09019" w14:textId="77777777"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14:paraId="6664EF10" w14:textId="77777777"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14:paraId="49342CCD" w14:textId="77777777"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14:paraId="71A79534" w14:textId="77777777"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w:t>
      </w:r>
      <w:proofErr w:type="spellStart"/>
      <w:r w:rsidRPr="00F63254">
        <w:rPr>
          <w:rFonts w:ascii="Times New Roman" w:hAnsi="Times New Roman" w:cs="Times New Roman"/>
          <w:sz w:val="28"/>
          <w:szCs w:val="28"/>
        </w:rPr>
        <w:t>олигофренопедагоги</w:t>
      </w:r>
      <w:proofErr w:type="spellEnd"/>
      <w:r w:rsidRPr="00F63254">
        <w:rPr>
          <w:rFonts w:ascii="Times New Roman" w:hAnsi="Times New Roman" w:cs="Times New Roman"/>
          <w:sz w:val="28"/>
          <w:szCs w:val="28"/>
        </w:rPr>
        <w:t>,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14:paraId="4513D8D6"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14:paraId="257267C7"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3104158F"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14:paraId="04BBE7BE"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14:paraId="37B620DE"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14:paraId="6117AB01"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14:paraId="640834B4" w14:textId="77777777"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14:paraId="29DADA73" w14:textId="77777777"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14:paraId="4BFB2752"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14:paraId="7D2061CE" w14:textId="77777777"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14:paraId="5E55270D" w14:textId="77777777"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14:paraId="03C80A73" w14:textId="77777777"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14:paraId="2C458065" w14:textId="77777777"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14:paraId="015B7963" w14:textId="77777777"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14:paraId="2D4C8483" w14:textId="77777777"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14:paraId="6B845C3F" w14:textId="77777777"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14:paraId="4FD3CD3E" w14:textId="77777777"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14:paraId="0B75986C" w14:textId="77777777"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sidRPr="00F63254">
        <w:rPr>
          <w:bCs/>
          <w:caps w:val="0"/>
          <w:sz w:val="28"/>
          <w:szCs w:val="28"/>
        </w:rPr>
        <w:t xml:space="preserve"> </w:t>
      </w:r>
      <w:r>
        <w:rPr>
          <w:bCs/>
          <w:caps w:val="0"/>
          <w:sz w:val="28"/>
          <w:szCs w:val="28"/>
        </w:rPr>
        <w:t>с ЗПР</w:t>
      </w:r>
      <w:r w:rsidRPr="00F63254">
        <w:rPr>
          <w:kern w:val="1"/>
          <w:sz w:val="28"/>
          <w:szCs w:val="28"/>
        </w:rPr>
        <w:t>;</w:t>
      </w:r>
      <w:r w:rsidRPr="0027525A">
        <w:rPr>
          <w:sz w:val="28"/>
          <w:szCs w:val="28"/>
        </w:rPr>
        <w:t xml:space="preserve"> </w:t>
      </w:r>
    </w:p>
    <w:p w14:paraId="396512FE" w14:textId="77777777"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14:paraId="7596771B" w14:textId="77777777"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14:paraId="28644909"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eastAsia="Times New Roman" w:hAnsi="Times New Roman" w:cs="Times New Roman"/>
          <w:kern w:val="0"/>
          <w:sz w:val="28"/>
          <w:szCs w:val="28"/>
          <w:lang w:eastAsia="ru-RU"/>
        </w:rPr>
        <w:t xml:space="preserve"> </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14:paraId="2A52AC6C"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14:paraId="40AD7005"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14:paraId="58AF3FEA" w14:textId="77777777"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14:paraId="5633D484"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14:paraId="1D6CA3FF" w14:textId="77777777"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14:paraId="6BDC3185" w14:textId="77777777"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14:paraId="7964AAE2" w14:textId="77777777"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14:paraId="25FC8BC7" w14:textId="77777777"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14:paraId="648B0584"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14:paraId="445F89F2"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14:paraId="203BDF75" w14:textId="77777777"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14:paraId="33F85D7A" w14:textId="77777777"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14:paraId="5A26E038" w14:textId="77777777"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14:paraId="2074A873" w14:textId="77777777"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14:paraId="366F1108" w14:textId="77777777"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5DED1DCC"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14:paraId="6C9CF64B"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14:paraId="5CA19D9F" w14:textId="77777777"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proofErr w:type="spellStart"/>
      <w:r w:rsidRPr="004167FD">
        <w:rPr>
          <w:rFonts w:ascii="Times New Roman" w:hAnsi="Times New Roman"/>
          <w:sz w:val="28"/>
          <w:szCs w:val="28"/>
          <w:lang w:val="en-US"/>
        </w:rPr>
        <w:t>i</w:t>
      </w:r>
      <w:proofErr w:type="spellEnd"/>
      <w:r w:rsidRPr="004167FD">
        <w:rPr>
          <w:rFonts w:ascii="Times New Roman" w:hAnsi="Times New Roman"/>
          <w:sz w:val="28"/>
          <w:szCs w:val="28"/>
        </w:rPr>
        <w:t>-той государственной услуги в соответствии с государственным (муниципальным) заданием.</w:t>
      </w:r>
    </w:p>
    <w:p w14:paraId="3F28B8B3" w14:textId="77777777"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14:paraId="18428000" w14:textId="77777777"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14:paraId="4A3532BA" w14:textId="77777777"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proofErr w:type="spellStart"/>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proofErr w:type="spellStart"/>
      <w:r w:rsidRPr="004167FD">
        <w:rPr>
          <w:rFonts w:ascii="Times New Roman" w:hAnsi="Times New Roman"/>
          <w:spacing w:val="-2"/>
          <w:sz w:val="28"/>
          <w:szCs w:val="28"/>
          <w:lang w:val="en-US"/>
        </w:rPr>
        <w:t>i</w:t>
      </w:r>
      <w:proofErr w:type="spellEnd"/>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14:paraId="75E7E248" w14:textId="77777777"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14:paraId="5BE0E6C1" w14:textId="77777777"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14:paraId="5E016B07" w14:textId="77777777"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14:paraId="7773E17A" w14:textId="77777777"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14:paraId="339E01C7" w14:textId="77777777" w:rsidR="00FE045C" w:rsidRPr="004167FD" w:rsidRDefault="00FE045C" w:rsidP="00FE045C">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14:paraId="4FB6FDE4" w14:textId="77777777"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14:paraId="3A37026C" w14:textId="77777777"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lastRenderedPageBreak/>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14:paraId="6B64C6F8" w14:textId="77777777"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14:paraId="1431FADA" w14:textId="77777777"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14:paraId="5C714041" w14:textId="77777777"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14:paraId="7FBAED41" w14:textId="77777777"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14:paraId="412CC92E" w14:textId="77777777"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14:paraId="6E2EB935" w14:textId="77777777"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14:paraId="11841BBF" w14:textId="77777777" w:rsidR="00FE045C" w:rsidRPr="004167FD" w:rsidRDefault="00FE045C" w:rsidP="00FE045C">
      <w:pPr>
        <w:spacing w:after="0" w:line="36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14:paraId="14291AAC" w14:textId="77777777" w:rsidR="00FE045C" w:rsidRPr="00DB2C87" w:rsidRDefault="00FE045C" w:rsidP="00FE045C">
      <w:pPr>
        <w:spacing w:after="0" w:line="360" w:lineRule="auto"/>
        <w:ind w:firstLine="540"/>
        <w:jc w:val="both"/>
        <w:rPr>
          <w:rFonts w:ascii="Times New Roman" w:hAnsi="Times New Roman"/>
          <w:i/>
          <w:color w:val="auto"/>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14:paraId="07F0F960" w14:textId="77777777"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14:paraId="429B96E4"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14:paraId="65F87973" w14:textId="77777777"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14:paraId="08581BB4" w14:textId="77777777"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14:paraId="372B8396" w14:textId="77777777"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14:paraId="1B63D801" w14:textId="77777777"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14:paraId="60624EEA" w14:textId="77777777"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14:paraId="367A5BD2" w14:textId="77777777"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0F2167F3" w14:textId="77777777"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14:paraId="0F9D94E5" w14:textId="77777777" w:rsidR="00FE045C" w:rsidRPr="008E3C9D" w:rsidRDefault="00FE045C" w:rsidP="00FE045C">
      <w:pPr>
        <w:spacing w:after="0" w:line="36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14:paraId="2B65D0D6" w14:textId="77777777"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14:paraId="7C096BB1" w14:textId="77777777"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14:paraId="10757039" w14:textId="77777777" w:rsidR="00FE045C" w:rsidRPr="004167FD" w:rsidRDefault="00FE045C" w:rsidP="00FE045C">
      <w:pPr>
        <w:spacing w:after="0" w:line="36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14:paraId="045EE532" w14:textId="77777777"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14:paraId="478B6244" w14:textId="77777777"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14:paraId="49459FE5" w14:textId="77777777"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14:paraId="0F140230"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14:paraId="0DA4B7CB"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14:paraId="032B9DBF"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14:paraId="3B4F684D"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7061297D"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14:paraId="5A81973F"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14:paraId="38942906"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14:paraId="26F69C8E"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14:paraId="5DE0B11A"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14:paraId="0FF71128"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14:paraId="1459F5CA"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14:paraId="5A36FA15"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14:paraId="0A24DE36" w14:textId="77777777"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14:paraId="436D6448" w14:textId="77777777"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14:paraId="56ACED81" w14:textId="77777777"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14:paraId="4320556A" w14:textId="77777777"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14:paraId="4A799E65" w14:textId="77777777"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14:paraId="36BE6F32" w14:textId="77777777"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14:paraId="42BC9739" w14:textId="77777777"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14:paraId="5802392D"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14:paraId="68585A86"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14:paraId="2095A517"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14:paraId="27EB381A" w14:textId="77777777"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14:paraId="05D401A2" w14:textId="77777777"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14:paraId="314F6291" w14:textId="77777777"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14:paraId="4D852FCA"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color w:val="FF0000"/>
          <w:sz w:val="28"/>
          <w:szCs w:val="28"/>
        </w:rPr>
        <w:t xml:space="preserve"> </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14:paraId="09872D6E"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14:paraId="21E68EA8"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14:paraId="24FB97A1"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color w:val="FF0000"/>
          <w:sz w:val="28"/>
          <w:szCs w:val="28"/>
        </w:rPr>
        <w:t xml:space="preserve"> </w:t>
      </w:r>
      <w:r w:rsidRPr="00F63254">
        <w:rPr>
          <w:sz w:val="28"/>
          <w:szCs w:val="28"/>
        </w:rPr>
        <w:t>охраны труда;</w:t>
      </w:r>
    </w:p>
    <w:p w14:paraId="62F4B1BC" w14:textId="77777777"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14:paraId="6053669E" w14:textId="77777777"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14:paraId="7A9495C2" w14:textId="77777777"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14:paraId="314235EE"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14:paraId="541BA814"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14:paraId="440BDF15"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14:paraId="1679FDFA"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14:paraId="61110F06"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14:paraId="667A43A7"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7B823BC6" w14:textId="77777777"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14:paraId="4E3C2087" w14:textId="77777777"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Pr>
          <w:rFonts w:ascii="Times New Roman" w:hAnsi="Times New Roman" w:cs="Times New Roman"/>
          <w:color w:val="auto"/>
          <w:sz w:val="28"/>
          <w:szCs w:val="28"/>
        </w:rPr>
        <w:t xml:space="preserve"> </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14:paraId="73B8AFC9" w14:textId="77777777"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14:paraId="0F3C9C92" w14:textId="77777777"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b/>
          <w:i/>
          <w:iCs/>
          <w:sz w:val="28"/>
          <w:szCs w:val="28"/>
        </w:rPr>
        <w:t xml:space="preserve"> </w:t>
      </w:r>
      <w:r w:rsidRPr="00F63254">
        <w:rPr>
          <w:rFonts w:ascii="Times New Roman" w:hAnsi="Times New Roman" w:cs="Times New Roman"/>
          <w:sz w:val="28"/>
          <w:szCs w:val="28"/>
        </w:rPr>
        <w:t xml:space="preserve">предполагает выбор парты и партнера. </w:t>
      </w:r>
    </w:p>
    <w:p w14:paraId="234F4BE8" w14:textId="77777777"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14:paraId="341FC5F8" w14:textId="77777777"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14:paraId="41FA87E5" w14:textId="77777777"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14:paraId="433C3D00" w14:textId="77777777"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14:paraId="78FCF68C"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14:paraId="1B8B58FD"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Pr>
          <w:rFonts w:ascii="Times New Roman" w:hAnsi="Times New Roman" w:cs="Times New Roman"/>
          <w:sz w:val="28"/>
          <w:szCs w:val="28"/>
          <w:vertAlign w:val="superscript"/>
        </w:rPr>
        <w:t xml:space="preserve"> </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14:paraId="4BE1ACC3" w14:textId="77777777"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классы – 34 учебных недели.</w:t>
      </w:r>
    </w:p>
    <w:p w14:paraId="2BADA04A"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14:paraId="3EEAFC7E"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F63254">
        <w:rPr>
          <w:rFonts w:ascii="Times New Roman" w:hAnsi="Times New Roman" w:cs="Times New Roman"/>
          <w:sz w:val="28"/>
          <w:szCs w:val="28"/>
        </w:rPr>
        <w:t>здоровьесбережению</w:t>
      </w:r>
      <w:proofErr w:type="spellEnd"/>
      <w:r w:rsidRPr="00F63254">
        <w:rPr>
          <w:rFonts w:ascii="Times New Roman" w:hAnsi="Times New Roman" w:cs="Times New Roman"/>
          <w:sz w:val="28"/>
          <w:szCs w:val="28"/>
        </w:rPr>
        <w:t xml:space="preserve">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14:paraId="57E53DCC"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14:paraId="108094A7" w14:textId="77777777"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14:paraId="2FD38078"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14:paraId="5FF43F1A"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14:paraId="3825BB89"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caps/>
          <w:sz w:val="28"/>
          <w:szCs w:val="28"/>
        </w:rPr>
        <w:t xml:space="preserve"> </w:t>
      </w:r>
      <w:r w:rsidRPr="00F63254">
        <w:rPr>
          <w:rFonts w:ascii="Times New Roman" w:hAnsi="Times New Roman" w:cs="Times New Roman"/>
          <w:sz w:val="28"/>
          <w:szCs w:val="28"/>
        </w:rPr>
        <w:t>классов – не более 5 уроков.</w:t>
      </w:r>
    </w:p>
    <w:p w14:paraId="1A98509C"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5"/>
      </w:r>
      <w:r w:rsidRPr="00F63254">
        <w:rPr>
          <w:rFonts w:ascii="Times New Roman" w:hAnsi="Times New Roman" w:cs="Times New Roman"/>
          <w:sz w:val="28"/>
          <w:szCs w:val="28"/>
        </w:rPr>
        <w:t>.</w:t>
      </w:r>
    </w:p>
    <w:p w14:paraId="60594258"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14:paraId="5B53035B" w14:textId="77777777"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r w:rsidRPr="00F63254">
        <w:rPr>
          <w:rFonts w:ascii="Times New Roman" w:hAnsi="Times New Roman" w:cs="Times New Roman"/>
          <w:caps/>
          <w:sz w:val="28"/>
          <w:szCs w:val="28"/>
        </w:rPr>
        <w:t xml:space="preserve"> </w:t>
      </w:r>
    </w:p>
    <w:p w14:paraId="1AB4AEA6" w14:textId="77777777"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14:paraId="209CE20F" w14:textId="77777777"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 xml:space="preserve">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w:t>
      </w:r>
      <w:proofErr w:type="spellStart"/>
      <w:r w:rsidRPr="00F63254">
        <w:rPr>
          <w:sz w:val="28"/>
          <w:szCs w:val="28"/>
        </w:rPr>
        <w:t>Internet</w:t>
      </w:r>
      <w:proofErr w:type="spellEnd"/>
      <w:r w:rsidRPr="00F63254">
        <w:rPr>
          <w:sz w:val="28"/>
          <w:szCs w:val="28"/>
        </w:rPr>
        <w:t>, мультимедийные проекторы с экранами,</w:t>
      </w:r>
      <w:r>
        <w:rPr>
          <w:sz w:val="28"/>
          <w:szCs w:val="28"/>
        </w:rPr>
        <w:t xml:space="preserve"> </w:t>
      </w:r>
      <w:r w:rsidRPr="00F63254">
        <w:rPr>
          <w:sz w:val="28"/>
          <w:szCs w:val="28"/>
        </w:rPr>
        <w:t>принтер, сканер,</w:t>
      </w:r>
      <w:r>
        <w:rPr>
          <w:sz w:val="28"/>
          <w:szCs w:val="28"/>
        </w:rPr>
        <w:t xml:space="preserve"> </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14:paraId="3D99256D" w14:textId="77777777"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14:paraId="373DA77B" w14:textId="77777777"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w:t>
      </w:r>
      <w:r>
        <w:rPr>
          <w:rFonts w:ascii="Times New Roman" w:hAnsi="Times New Roman" w:cs="Times New Roman"/>
          <w:caps/>
          <w:color w:val="auto"/>
          <w:sz w:val="28"/>
          <w:szCs w:val="28"/>
        </w:rPr>
        <w:t xml:space="preserve"> </w:t>
      </w:r>
      <w:r>
        <w:rPr>
          <w:rFonts w:ascii="Times New Roman" w:hAnsi="Times New Roman" w:cs="Times New Roman"/>
          <w:color w:val="auto"/>
          <w:sz w:val="28"/>
          <w:szCs w:val="28"/>
        </w:rPr>
        <w:t>д</w:t>
      </w:r>
      <w:r w:rsidRPr="00D3206F">
        <w:rPr>
          <w:rFonts w:ascii="Times New Roman" w:hAnsi="Times New Roman" w:cs="Times New Roman"/>
          <w:color w:val="auto"/>
          <w:sz w:val="28"/>
          <w:szCs w:val="28"/>
        </w:rPr>
        <w:t xml:space="preserve">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sidRPr="00D3206F">
        <w:rPr>
          <w:rFonts w:ascii="Times New Roman" w:hAnsi="Times New Roman" w:cs="Times New Roman"/>
          <w:color w:val="auto"/>
          <w:sz w:val="28"/>
          <w:szCs w:val="28"/>
        </w:rPr>
        <w:t>флеш</w:t>
      </w:r>
      <w:proofErr w:type="spellEnd"/>
      <w:r w:rsidRPr="00D3206F">
        <w:rPr>
          <w:rFonts w:ascii="Times New Roman" w:hAnsi="Times New Roman" w:cs="Times New Roman"/>
          <w:color w:val="auto"/>
          <w:sz w:val="28"/>
          <w:szCs w:val="28"/>
        </w:rPr>
        <w:t xml:space="preserve">-тренажеров, инструментов </w:t>
      </w:r>
      <w:proofErr w:type="spellStart"/>
      <w:r w:rsidRPr="00D3206F">
        <w:rPr>
          <w:rFonts w:ascii="Times New Roman" w:hAnsi="Times New Roman" w:cs="Times New Roman"/>
          <w:color w:val="auto"/>
          <w:sz w:val="28"/>
          <w:szCs w:val="28"/>
        </w:rPr>
        <w:t>wiki</w:t>
      </w:r>
      <w:proofErr w:type="spellEnd"/>
      <w:r w:rsidRPr="00D3206F">
        <w:rPr>
          <w:rFonts w:ascii="Times New Roman" w:hAnsi="Times New Roman" w:cs="Times New Roman"/>
          <w:color w:val="auto"/>
          <w:sz w:val="28"/>
          <w:szCs w:val="28"/>
        </w:rPr>
        <w:t>, цифровых видео материалов и др.), обеспечивающих достижение каждым обучающимся максимально возможных для него результатов освоения АООП НОО.</w:t>
      </w:r>
    </w:p>
    <w:p w14:paraId="534EEE34" w14:textId="77777777"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14:paraId="16151689" w14:textId="77777777"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14:paraId="420E50D9" w14:textId="77777777"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14:paraId="3A406ED2"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14:paraId="54E84DE6"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14:paraId="6F0141B3"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F63254">
        <w:rPr>
          <w:rFonts w:ascii="Times New Roman" w:hAnsi="Times New Roman" w:cs="Times New Roman"/>
          <w:b/>
          <w:sz w:val="28"/>
          <w:szCs w:val="28"/>
        </w:rPr>
        <w:t xml:space="preserve"> </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14:paraId="1E42655E"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14:paraId="74378C01" w14:textId="77777777"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1202FFCC" w14:textId="77777777"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14:paraId="181BEB49" w14:textId="77777777"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14:paraId="021E0F83"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 xml:space="preserve">CD/DVD – </w:t>
      </w:r>
      <w:proofErr w:type="spellStart"/>
      <w:r w:rsidRPr="00F63254">
        <w:rPr>
          <w:rFonts w:ascii="Times New Roman" w:hAnsi="Times New Roman" w:cs="Times New Roman"/>
          <w:iCs/>
          <w:sz w:val="28"/>
          <w:szCs w:val="28"/>
        </w:rPr>
        <w:t>прогрыватели</w:t>
      </w:r>
      <w:proofErr w:type="spellEnd"/>
      <w:r w:rsidRPr="00F63254">
        <w:rPr>
          <w:rFonts w:ascii="Times New Roman" w:hAnsi="Times New Roman" w:cs="Times New Roman"/>
          <w:iCs/>
          <w:sz w:val="28"/>
          <w:szCs w:val="28"/>
        </w:rPr>
        <w:t xml:space="preserve">; телевизор; </w:t>
      </w:r>
      <w:proofErr w:type="spellStart"/>
      <w:r w:rsidRPr="00F63254">
        <w:rPr>
          <w:rFonts w:ascii="Times New Roman" w:hAnsi="Times New Roman" w:cs="Times New Roman"/>
          <w:iCs/>
          <w:sz w:val="28"/>
          <w:szCs w:val="28"/>
        </w:rPr>
        <w:t>аудиовидеомагнитофон</w:t>
      </w:r>
      <w:proofErr w:type="spellEnd"/>
      <w:r w:rsidRPr="00F63254">
        <w:rPr>
          <w:rFonts w:ascii="Times New Roman" w:hAnsi="Times New Roman" w:cs="Times New Roman"/>
          <w:iCs/>
          <w:sz w:val="28"/>
          <w:szCs w:val="28"/>
        </w:rPr>
        <w:t>; компьютер с программным обеспечением; слайд-проектор; мультимедиапроектор; магнитная доска; экран).</w:t>
      </w:r>
    </w:p>
    <w:p w14:paraId="5645CCB6" w14:textId="77777777"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w:t>
      </w:r>
      <w:proofErr w:type="spellStart"/>
      <w:r w:rsidRPr="00F63254">
        <w:rPr>
          <w:rFonts w:ascii="Times New Roman" w:hAnsi="Times New Roman" w:cs="Times New Roman"/>
          <w:bCs/>
          <w:iCs/>
          <w:sz w:val="28"/>
          <w:szCs w:val="28"/>
        </w:rPr>
        <w:t>Сегена</w:t>
      </w:r>
      <w:proofErr w:type="spellEnd"/>
      <w:r w:rsidRPr="00F63254">
        <w:rPr>
          <w:rFonts w:ascii="Times New Roman" w:hAnsi="Times New Roman" w:cs="Times New Roman"/>
          <w:bCs/>
          <w:iCs/>
          <w:sz w:val="28"/>
          <w:szCs w:val="28"/>
        </w:rPr>
        <w:t xml:space="preserve">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14:paraId="4ECB3DD5" w14:textId="77777777"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 xml:space="preserve">фортепиано (пианино, рояль), баян /аккордеон, скрипка, гитара, клавишный синтезатор); комплект детских музыкальных инструментов (блок-флейта, </w:t>
      </w:r>
      <w:proofErr w:type="spellStart"/>
      <w:r w:rsidRPr="00F63254">
        <w:rPr>
          <w:rFonts w:ascii="Times New Roman" w:hAnsi="Times New Roman" w:cs="Times New Roman"/>
          <w:sz w:val="28"/>
          <w:szCs w:val="28"/>
        </w:rPr>
        <w:t>глокеншпиль</w:t>
      </w:r>
      <w:proofErr w:type="spellEnd"/>
      <w:r w:rsidRPr="00F63254">
        <w:rPr>
          <w:rFonts w:ascii="Times New Roman" w:hAnsi="Times New Roman" w:cs="Times New Roman"/>
          <w:sz w:val="28"/>
          <w:szCs w:val="28"/>
        </w:rP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14:paraId="660FEB72" w14:textId="77777777"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14:paraId="0BC850CE" w14:textId="77777777"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w:t>
      </w:r>
      <w:proofErr w:type="spellStart"/>
      <w:r w:rsidRPr="00F63254">
        <w:rPr>
          <w:rFonts w:ascii="Times New Roman" w:hAnsi="Times New Roman" w:cs="Times New Roman"/>
          <w:color w:val="auto"/>
          <w:sz w:val="28"/>
          <w:szCs w:val="28"/>
        </w:rPr>
        <w:t>материально­техническому</w:t>
      </w:r>
      <w:proofErr w:type="spellEnd"/>
      <w:r w:rsidRPr="00F63254">
        <w:rPr>
          <w:rFonts w:ascii="Times New Roman" w:hAnsi="Times New Roman" w:cs="Times New Roman"/>
          <w:color w:val="auto"/>
          <w:sz w:val="28"/>
          <w:szCs w:val="28"/>
        </w:rPr>
        <w:t xml:space="preserve">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F63254">
        <w:rPr>
          <w:rFonts w:ascii="Times New Roman" w:hAnsi="Times New Roman" w:cs="Times New Roman"/>
          <w:color w:val="auto"/>
          <w:sz w:val="28"/>
          <w:szCs w:val="28"/>
        </w:rPr>
        <w:t>материально­техническая</w:t>
      </w:r>
      <w:proofErr w:type="spellEnd"/>
      <w:r w:rsidRPr="00F63254">
        <w:rPr>
          <w:rFonts w:ascii="Times New Roman" w:hAnsi="Times New Roman" w:cs="Times New Roman"/>
          <w:color w:val="auto"/>
          <w:sz w:val="28"/>
          <w:szCs w:val="28"/>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14:paraId="1ED0A0E4" w14:textId="77777777"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14:paraId="44B90B31" w14:textId="77777777"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F43263">
        <w:rPr>
          <w:rFonts w:ascii="Times New Roman" w:hAnsi="Times New Roman" w:cs="Times New Roman"/>
          <w:color w:val="C00000"/>
          <w:sz w:val="28"/>
          <w:szCs w:val="28"/>
        </w:rPr>
        <w:t xml:space="preserve"> </w:t>
      </w:r>
      <w:r w:rsidRPr="00F63254">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14:paraId="09EF31C4"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color w:val="auto"/>
          <w:sz w:val="28"/>
          <w:szCs w:val="28"/>
          <w:lang w:eastAsia="ar-SA"/>
        </w:rPr>
        <w:t xml:space="preserve"> </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14:paraId="3854F350" w14:textId="77777777"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14:paraId="2E070600"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14:paraId="5E7E01D8" w14:textId="77777777"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14:paraId="23199F20" w14:textId="77777777"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14:paraId="28FA586E" w14:textId="77777777"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14:paraId="271F4A94" w14:textId="77777777"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14:paraId="767CE8B4" w14:textId="77777777"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B5B3" w14:textId="77777777" w:rsidR="00997802" w:rsidRDefault="00997802">
      <w:pPr>
        <w:spacing w:after="0" w:line="240" w:lineRule="auto"/>
      </w:pPr>
      <w:r>
        <w:separator/>
      </w:r>
    </w:p>
  </w:endnote>
  <w:endnote w:type="continuationSeparator" w:id="0">
    <w:p w14:paraId="450B9EC4" w14:textId="77777777" w:rsidR="00997802" w:rsidRDefault="00997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B3180" w14:textId="77777777" w:rsidR="00B50597" w:rsidRDefault="002E04BD">
    <w:pPr>
      <w:pStyle w:val="af7"/>
      <w:jc w:val="center"/>
    </w:pPr>
    <w:r>
      <w:fldChar w:fldCharType="begin"/>
    </w:r>
    <w:r>
      <w:instrText xml:space="preserve"> PAGE   \* MERGEFORMAT </w:instrText>
    </w:r>
    <w:r>
      <w:fldChar w:fldCharType="separate"/>
    </w:r>
    <w:r w:rsidR="00A87299">
      <w:rPr>
        <w:noProof/>
      </w:rPr>
      <w:t>152</w:t>
    </w:r>
    <w:r>
      <w:rPr>
        <w:noProof/>
      </w:rPr>
      <w:fldChar w:fldCharType="end"/>
    </w:r>
  </w:p>
  <w:p w14:paraId="62F6DBEE" w14:textId="77777777" w:rsidR="00B50597" w:rsidRDefault="00B505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A3E23" w14:textId="77777777" w:rsidR="00997802" w:rsidRDefault="00997802">
      <w:pPr>
        <w:spacing w:after="0" w:line="240" w:lineRule="auto"/>
      </w:pPr>
      <w:r>
        <w:separator/>
      </w:r>
    </w:p>
  </w:footnote>
  <w:footnote w:type="continuationSeparator" w:id="0">
    <w:p w14:paraId="26BA3170" w14:textId="77777777" w:rsidR="00997802" w:rsidRDefault="00997802">
      <w:pPr>
        <w:spacing w:after="0" w:line="240" w:lineRule="auto"/>
      </w:pPr>
      <w:r>
        <w:continuationSeparator/>
      </w:r>
    </w:p>
  </w:footnote>
  <w:footnote w:id="1">
    <w:p w14:paraId="289BF025" w14:textId="77777777"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01588433" w14:textId="77777777" w:rsidR="00B50597" w:rsidRPr="00097497" w:rsidRDefault="00B50597" w:rsidP="00982A8C">
      <w:pPr>
        <w:pStyle w:val="a9"/>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3">
    <w:p w14:paraId="3BD45A51" w14:textId="77777777"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5C999B55" w14:textId="77777777"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14:paraId="0BE9033E" w14:textId="77777777" w:rsidR="00B50597" w:rsidRDefault="00B50597" w:rsidP="0029710A">
      <w:pPr>
        <w:pStyle w:val="a9"/>
      </w:pPr>
    </w:p>
  </w:footnote>
  <w:footnote w:id="5">
    <w:p w14:paraId="052E2291" w14:textId="77777777"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6">
    <w:p w14:paraId="55F0BB43" w14:textId="77777777"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7">
    <w:p w14:paraId="0F4CE816" w14:textId="77777777"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sidRPr="00E20A05">
        <w:rPr>
          <w:rFonts w:ascii="Times New Roman" w:hAnsi="Times New Roman" w:cs="Times New Roman"/>
          <w:color w:val="auto"/>
          <w:sz w:val="20"/>
          <w:szCs w:val="20"/>
        </w:rPr>
        <w:t xml:space="preserve"> </w:t>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8">
    <w:p w14:paraId="1470594E" w14:textId="77777777"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9">
    <w:p w14:paraId="351EB97D" w14:textId="77777777"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0">
    <w:p w14:paraId="76BEB411" w14:textId="77777777"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1">
    <w:p w14:paraId="0D0EF135"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14:paraId="114829A4" w14:textId="77777777"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14:paraId="18723293" w14:textId="77777777"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w:t>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14:paraId="700AFB81" w14:textId="77777777"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14:paraId="705F765A" w14:textId="77777777"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14:paraId="194C4984" w14:textId="77777777"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14:paraId="1EAD194F" w14:textId="77777777" w:rsidR="00B50597" w:rsidRDefault="00B50597" w:rsidP="00472D5C">
      <w:pPr>
        <w:pStyle w:val="a9"/>
      </w:pPr>
    </w:p>
  </w:footnote>
  <w:footnote w:id="17">
    <w:p w14:paraId="71B0A2B2" w14:textId="77777777" w:rsidR="00B50597" w:rsidRPr="00B26576" w:rsidRDefault="00B50597" w:rsidP="00D71549">
      <w:pPr>
        <w:pStyle w:val="a9"/>
        <w:jc w:val="both"/>
        <w:rPr>
          <w:rFonts w:ascii="Times New Roman" w:hAnsi="Times New Roman" w:cs="Times New Roman"/>
          <w:sz w:val="20"/>
          <w:szCs w:val="20"/>
        </w:rPr>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8">
    <w:p w14:paraId="205E6CF2" w14:textId="77777777"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14:paraId="61863124" w14:textId="77777777" w:rsidR="00B50597" w:rsidRDefault="00B50597" w:rsidP="00951472">
      <w:pPr>
        <w:pStyle w:val="af3"/>
      </w:pPr>
    </w:p>
  </w:footnote>
  <w:footnote w:id="19">
    <w:p w14:paraId="741818E0" w14:textId="77777777"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14:paraId="5B7F51AB" w14:textId="77777777" w:rsidR="00B50597" w:rsidRDefault="00B50597" w:rsidP="00951472">
      <w:pPr>
        <w:pStyle w:val="af3"/>
      </w:pPr>
    </w:p>
  </w:footnote>
  <w:footnote w:id="20">
    <w:p w14:paraId="3E6CF68C" w14:textId="77777777"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1">
    <w:p w14:paraId="753B2223" w14:textId="77777777" w:rsidR="00B50597" w:rsidRDefault="00B50597" w:rsidP="00E82721">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2">
    <w:p w14:paraId="78998B47" w14:textId="77777777" w:rsidR="00B50597" w:rsidRDefault="00B50597" w:rsidP="00047416">
      <w:pPr>
        <w:pStyle w:val="a9"/>
        <w:jc w:val="both"/>
      </w:pPr>
      <w:r>
        <w:rPr>
          <w:rStyle w:val="a4"/>
        </w:rPr>
        <w:footnoteRef/>
      </w:r>
      <w:r>
        <w:t xml:space="preserve"> </w:t>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14:paraId="358118A8" w14:textId="77777777"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14:paraId="349BB43B" w14:textId="77777777"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545E150C" w14:textId="77777777" w:rsidR="00B50597" w:rsidRDefault="00B50597" w:rsidP="007A2E9B">
      <w:pPr>
        <w:pStyle w:val="a9"/>
        <w:tabs>
          <w:tab w:val="left" w:pos="2490"/>
        </w:tabs>
      </w:pPr>
      <w:r>
        <w:tab/>
      </w:r>
    </w:p>
  </w:footnote>
  <w:footnote w:id="25">
    <w:p w14:paraId="385A507E" w14:textId="77777777"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15:restartNumberingAfterBreak="0">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15:restartNumberingAfterBreak="0">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15:restartNumberingAfterBreak="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15:restartNumberingAfterBreak="0">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15:restartNumberingAfterBreak="0">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15:restartNumberingAfterBreak="0">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15:restartNumberingAfterBreak="0">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15:restartNumberingAfterBreak="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4C61"/>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4BD"/>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76C3D"/>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263"/>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97802"/>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81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239050D1"/>
  <w15:docId w15:val="{970983FB-BB9A-4518-B188-0FB26497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Заголовок Знак"/>
    <w:basedOn w:val="a0"/>
    <w:link w:val="aff5"/>
    <w:uiPriority w:val="99"/>
    <w:rsid w:val="00A87299"/>
    <w:rPr>
      <w:rFonts w:ascii="Cambria" w:eastAsia="Calibri" w:hAnsi="Cambria"/>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A0A17-B185-4C70-9C32-3ED79BEE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186</Pages>
  <Words>46806</Words>
  <Characters>266800</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312981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Птицына Мария Иавновна</cp:lastModifiedBy>
  <cp:revision>7</cp:revision>
  <cp:lastPrinted>2014-04-21T11:03:00Z</cp:lastPrinted>
  <dcterms:created xsi:type="dcterms:W3CDTF">2015-12-29T08:47:00Z</dcterms:created>
  <dcterms:modified xsi:type="dcterms:W3CDTF">2022-01-29T04:44:00Z</dcterms:modified>
</cp:coreProperties>
</file>